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F720" w14:textId="77777777" w:rsidR="007D4B29" w:rsidRDefault="00BD5268" w:rsidP="007D4B29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ADAM.CG PRO" w:hAnsi="ADAM.CG PRO" w:cs="Adobe Hebrew"/>
          <w:noProof/>
          <w:sz w:val="48"/>
          <w:szCs w:val="52"/>
        </w:rPr>
        <w:drawing>
          <wp:anchor distT="0" distB="0" distL="114300" distR="114300" simplePos="0" relativeHeight="251658240" behindDoc="0" locked="0" layoutInCell="1" allowOverlap="1" wp14:anchorId="7A431D62" wp14:editId="7BCB27A4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51255" cy="1181735"/>
            <wp:effectExtent l="0" t="0" r="0" b="12065"/>
            <wp:wrapSquare wrapText="bothSides"/>
            <wp:docPr id="2" name="Picture 2" descr="Macintosh HD:Users:robertshryock:Downloads:83ab3abda15334278e1fa2e1302d5092_may-flowers-and-garden-may-clip-art-free_235-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shryock:Downloads:83ab3abda15334278e1fa2e1302d5092_may-flowers-and-garden-may-clip-art-free_235-24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E5079" w:rsidRPr="00B9030E">
        <w:rPr>
          <w:rFonts w:ascii="Garamond" w:hAnsi="Garamond"/>
          <w:b/>
          <w:sz w:val="52"/>
          <w:szCs w:val="52"/>
        </w:rPr>
        <w:t>C</w:t>
      </w:r>
      <w:r w:rsidR="000C5B1B" w:rsidRPr="00B9030E">
        <w:rPr>
          <w:rFonts w:ascii="Garamond" w:hAnsi="Garamond"/>
          <w:b/>
          <w:sz w:val="52"/>
          <w:szCs w:val="52"/>
        </w:rPr>
        <w:t xml:space="preserve">lackamas Service Center </w:t>
      </w:r>
      <w:r w:rsidR="009E5079" w:rsidRPr="00B9030E">
        <w:rPr>
          <w:rFonts w:ascii="Garamond" w:hAnsi="Garamond"/>
          <w:b/>
          <w:sz w:val="52"/>
          <w:szCs w:val="52"/>
        </w:rPr>
        <w:t>Bulletin</w:t>
      </w:r>
    </w:p>
    <w:p w14:paraId="7DD8BDBC" w14:textId="3ECF3487" w:rsidR="00622CD4" w:rsidRPr="00BD5268" w:rsidRDefault="007335F2" w:rsidP="007D4B29">
      <w:pPr>
        <w:jc w:val="center"/>
        <w:rPr>
          <w:rFonts w:ascii="ADAM.CG PRO" w:hAnsi="ADAM.CG PRO" w:cs="Adobe Hebrew"/>
          <w:sz w:val="48"/>
          <w:szCs w:val="52"/>
        </w:rPr>
      </w:pPr>
      <w:r>
        <w:rPr>
          <w:rFonts w:ascii="ADAM.CG PRO" w:hAnsi="ADAM.CG PRO" w:cs="Adobe Hebrew"/>
          <w:sz w:val="48"/>
          <w:szCs w:val="52"/>
        </w:rPr>
        <w:t>June Edition</w:t>
      </w:r>
    </w:p>
    <w:p w14:paraId="7EF3C3AA" w14:textId="77777777" w:rsidR="00DA7CCB" w:rsidRPr="00466679" w:rsidRDefault="009E5079" w:rsidP="00466679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News </w:t>
      </w:r>
      <w:r w:rsidR="00B9030E">
        <w:rPr>
          <w:rFonts w:ascii="Garamond" w:hAnsi="Garamond"/>
          <w:sz w:val="36"/>
          <w:szCs w:val="36"/>
        </w:rPr>
        <w:t xml:space="preserve">and information </w:t>
      </w:r>
      <w:r>
        <w:rPr>
          <w:rFonts w:ascii="Garamond" w:hAnsi="Garamond"/>
          <w:sz w:val="36"/>
          <w:szCs w:val="36"/>
        </w:rPr>
        <w:t>for our clients</w:t>
      </w:r>
    </w:p>
    <w:tbl>
      <w:tblPr>
        <w:tblStyle w:val="TableGrid"/>
        <w:tblW w:w="11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636"/>
        <w:gridCol w:w="7727"/>
      </w:tblGrid>
      <w:tr w:rsidR="00F756DA" w14:paraId="5F5BF0F7" w14:textId="77777777">
        <w:trPr>
          <w:trHeight w:val="8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68A64006" w14:textId="1FBC5C73" w:rsidR="00DA7CCB" w:rsidRDefault="00DA7CCB" w:rsidP="00B9030E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14:paraId="4CF31C57" w14:textId="77777777" w:rsidR="00DA7CCB" w:rsidRDefault="00DA7CCB" w:rsidP="00907FFE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4940A8">
              <w:rPr>
                <w:rFonts w:ascii="Garamond" w:hAnsi="Garamond"/>
                <w:b/>
                <w:sz w:val="32"/>
                <w:szCs w:val="32"/>
                <w:u w:val="single"/>
              </w:rPr>
              <w:t>Monthly Schedule</w:t>
            </w:r>
          </w:p>
          <w:p w14:paraId="2593209B" w14:textId="77777777" w:rsidR="001C7F32" w:rsidRDefault="001C7F32" w:rsidP="00F16A51">
            <w:pPr>
              <w:rPr>
                <w:rFonts w:ascii="Garamond" w:hAnsi="Garamond"/>
                <w:sz w:val="28"/>
                <w:szCs w:val="28"/>
              </w:rPr>
            </w:pPr>
          </w:p>
          <w:p w14:paraId="18569C79" w14:textId="77777777" w:rsidR="004F51FC" w:rsidRDefault="00193027" w:rsidP="004F51F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Community Basket</w:t>
            </w:r>
          </w:p>
          <w:p w14:paraId="4DBD9058" w14:textId="746CF136" w:rsidR="004F51FC" w:rsidRDefault="00193027" w:rsidP="004F51F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Friday, </w:t>
            </w:r>
            <w:r w:rsidR="007335F2">
              <w:rPr>
                <w:rFonts w:ascii="Garamond" w:hAnsi="Garamond"/>
                <w:sz w:val="28"/>
                <w:szCs w:val="28"/>
              </w:rPr>
              <w:t>June 2</w:t>
            </w:r>
          </w:p>
          <w:p w14:paraId="7C575742" w14:textId="77777777" w:rsidR="004F51FC" w:rsidRDefault="00193027" w:rsidP="004F51F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 a.m.-Noon</w:t>
            </w:r>
          </w:p>
          <w:p w14:paraId="3DBB7045" w14:textId="77777777" w:rsidR="004F51FC" w:rsidRDefault="004F51FC" w:rsidP="004F51F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Free </w:t>
            </w:r>
            <w:r w:rsidR="00193027">
              <w:rPr>
                <w:rFonts w:ascii="Garamond" w:hAnsi="Garamond"/>
                <w:sz w:val="28"/>
                <w:szCs w:val="28"/>
              </w:rPr>
              <w:t>supplemental food box</w:t>
            </w:r>
          </w:p>
          <w:p w14:paraId="5ACED31E" w14:textId="77777777" w:rsidR="004F51FC" w:rsidRDefault="004F51FC" w:rsidP="004F51F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860DC0" w14:textId="77777777" w:rsidR="00726D5A" w:rsidRDefault="00726D5A" w:rsidP="00726D5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Resource Fair</w:t>
            </w:r>
          </w:p>
          <w:p w14:paraId="70CA4F25" w14:textId="35414210" w:rsidR="00726D5A" w:rsidRDefault="00726D5A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Tuesday, </w:t>
            </w:r>
            <w:r w:rsidR="007335F2">
              <w:rPr>
                <w:rFonts w:ascii="Garamond" w:hAnsi="Garamond"/>
                <w:sz w:val="28"/>
                <w:szCs w:val="28"/>
              </w:rPr>
              <w:t>June 27</w:t>
            </w:r>
          </w:p>
          <w:p w14:paraId="1C4B3AD3" w14:textId="77777777" w:rsidR="00726D5A" w:rsidRDefault="00726D5A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1-4 p.m.</w:t>
            </w:r>
          </w:p>
          <w:p w14:paraId="0D1C7836" w14:textId="38BBC937" w:rsidR="00726D5A" w:rsidRDefault="00726D5A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Additional services available, including health, housing, </w:t>
            </w:r>
            <w:r w:rsidR="007335F2">
              <w:rPr>
                <w:rFonts w:ascii="Garamond" w:hAnsi="Garamond"/>
                <w:sz w:val="28"/>
                <w:szCs w:val="28"/>
              </w:rPr>
              <w:t>job assistance</w:t>
            </w:r>
            <w:r w:rsidR="004F51FC">
              <w:rPr>
                <w:rFonts w:ascii="Garamond" w:hAnsi="Garamond"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sz w:val="28"/>
                <w:szCs w:val="28"/>
              </w:rPr>
              <w:t>notary, and food services.</w:t>
            </w:r>
            <w:r w:rsidR="004F51FC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6F41E874" w14:textId="77777777" w:rsidR="00162F13" w:rsidRDefault="00162F13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E7FA1F3" w14:textId="77777777" w:rsidR="00162F13" w:rsidRPr="00126393" w:rsidRDefault="00162F13" w:rsidP="00726D5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6393">
              <w:rPr>
                <w:rFonts w:ascii="Garamond" w:hAnsi="Garamond"/>
                <w:b/>
                <w:sz w:val="28"/>
                <w:szCs w:val="28"/>
              </w:rPr>
              <w:t>Dental Van</w:t>
            </w:r>
          </w:p>
          <w:p w14:paraId="1174D234" w14:textId="77777777" w:rsidR="00162F13" w:rsidRDefault="00162F13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Wednesday, June 21</w:t>
            </w:r>
          </w:p>
          <w:p w14:paraId="1F2BA281" w14:textId="77777777" w:rsidR="00162F13" w:rsidRDefault="00162F13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 a.m.</w:t>
            </w:r>
          </w:p>
          <w:p w14:paraId="4458DA52" w14:textId="18336765" w:rsidR="00162F13" w:rsidRDefault="00162F13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Call or visit the front desk for more information</w:t>
            </w:r>
          </w:p>
          <w:p w14:paraId="183C7501" w14:textId="77777777" w:rsidR="008B16F7" w:rsidRDefault="008B16F7" w:rsidP="00726D5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4A8EE7C" w14:textId="77777777" w:rsidR="00726D5A" w:rsidRPr="0039284E" w:rsidRDefault="00726D5A" w:rsidP="007335F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727" w:type="dxa"/>
          </w:tcPr>
          <w:p w14:paraId="2FD1C8DD" w14:textId="77777777" w:rsidR="00612723" w:rsidRPr="00726D5A" w:rsidRDefault="00726D5A" w:rsidP="00EA01F6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26D5A">
              <w:rPr>
                <w:rFonts w:ascii="Garamond" w:hAnsi="Garamond"/>
                <w:b/>
                <w:i/>
                <w:sz w:val="28"/>
                <w:szCs w:val="28"/>
              </w:rPr>
              <w:t xml:space="preserve"> </w:t>
            </w:r>
          </w:p>
          <w:p w14:paraId="1E139A82" w14:textId="74A55F16" w:rsidR="00612723" w:rsidRPr="003C5DF1" w:rsidRDefault="00193027" w:rsidP="0061272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1A1A1A"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color w:val="1A1A1A"/>
                <w:sz w:val="32"/>
                <w:szCs w:val="32"/>
              </w:rPr>
              <w:t>Closed Fridays starting in June</w:t>
            </w:r>
          </w:p>
          <w:p w14:paraId="711B26FE" w14:textId="77777777" w:rsidR="00AA0BC1" w:rsidRDefault="00193027" w:rsidP="0061272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1A1A1A"/>
                <w:sz w:val="28"/>
                <w:szCs w:val="28"/>
              </w:rPr>
            </w:pPr>
            <w:r>
              <w:rPr>
                <w:rFonts w:ascii="Garamond" w:hAnsi="Garamond" w:cs="Arial"/>
                <w:color w:val="1A1A1A"/>
                <w:sz w:val="28"/>
                <w:szCs w:val="28"/>
              </w:rPr>
              <w:t>Starting</w:t>
            </w:r>
            <w:r w:rsidR="00AA0BC1">
              <w:rPr>
                <w:rFonts w:ascii="Garamond" w:hAnsi="Garamond" w:cs="Arial"/>
                <w:color w:val="1A1A1A"/>
                <w:sz w:val="28"/>
                <w:szCs w:val="28"/>
              </w:rPr>
              <w:t xml:space="preserve"> on June 2, CSC will no longer open</w:t>
            </w:r>
            <w:r>
              <w:rPr>
                <w:rFonts w:ascii="Garamond" w:hAnsi="Garamond" w:cs="Arial"/>
                <w:color w:val="1A1A1A"/>
                <w:sz w:val="28"/>
                <w:szCs w:val="28"/>
              </w:rPr>
              <w:t xml:space="preserve"> on Fridays, including </w:t>
            </w:r>
            <w:r w:rsidR="00AA0BC1">
              <w:rPr>
                <w:rFonts w:ascii="Garamond" w:hAnsi="Garamond" w:cs="Arial"/>
                <w:color w:val="1A1A1A"/>
                <w:sz w:val="28"/>
                <w:szCs w:val="28"/>
              </w:rPr>
              <w:t xml:space="preserve">for </w:t>
            </w:r>
            <w:r>
              <w:rPr>
                <w:rFonts w:ascii="Garamond" w:hAnsi="Garamond" w:cs="Arial"/>
                <w:color w:val="1A1A1A"/>
                <w:sz w:val="28"/>
                <w:szCs w:val="28"/>
              </w:rPr>
              <w:t xml:space="preserve">dinner and food box services. We </w:t>
            </w:r>
            <w:r>
              <w:rPr>
                <w:rFonts w:ascii="Garamond" w:hAnsi="Garamond" w:cs="Arial"/>
                <w:b/>
                <w:color w:val="1A1A1A"/>
                <w:sz w:val="28"/>
                <w:szCs w:val="28"/>
              </w:rPr>
              <w:t xml:space="preserve">WILL </w:t>
            </w:r>
            <w:r>
              <w:rPr>
                <w:rFonts w:ascii="Garamond" w:hAnsi="Garamond" w:cs="Arial"/>
                <w:color w:val="1A1A1A"/>
                <w:sz w:val="28"/>
                <w:szCs w:val="28"/>
              </w:rPr>
              <w:t>continue to be open for Community Basket on the 1</w:t>
            </w:r>
            <w:r w:rsidRPr="00193027">
              <w:rPr>
                <w:rFonts w:ascii="Garamond" w:hAnsi="Garamond" w:cs="Arial"/>
                <w:color w:val="1A1A1A"/>
                <w:sz w:val="28"/>
                <w:szCs w:val="28"/>
                <w:vertAlign w:val="superscript"/>
              </w:rPr>
              <w:t>st</w:t>
            </w:r>
            <w:r>
              <w:rPr>
                <w:rFonts w:ascii="Garamond" w:hAnsi="Garamond" w:cs="Arial"/>
                <w:color w:val="1A1A1A"/>
                <w:sz w:val="28"/>
                <w:szCs w:val="28"/>
              </w:rPr>
              <w:t xml:space="preserve"> Friday of the month.</w:t>
            </w:r>
            <w:r w:rsidR="00AA0BC1">
              <w:rPr>
                <w:rFonts w:ascii="Garamond" w:hAnsi="Garamond" w:cs="Arial"/>
                <w:color w:val="1A1A1A"/>
                <w:sz w:val="28"/>
                <w:szCs w:val="28"/>
              </w:rPr>
              <w:t xml:space="preserve"> </w:t>
            </w:r>
          </w:p>
          <w:p w14:paraId="35FC0031" w14:textId="77777777" w:rsidR="004F51FC" w:rsidRDefault="004F51FC" w:rsidP="0061272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1A1A1A"/>
                <w:sz w:val="28"/>
                <w:szCs w:val="28"/>
              </w:rPr>
            </w:pPr>
          </w:p>
          <w:p w14:paraId="1FA0358A" w14:textId="77777777" w:rsidR="00B15DD0" w:rsidRDefault="00E87903" w:rsidP="00B15DD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1A1A1A"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color w:val="1A1A1A"/>
                <w:sz w:val="32"/>
                <w:szCs w:val="32"/>
              </w:rPr>
              <w:t>Expanded disability and SSVF assistance</w:t>
            </w:r>
          </w:p>
          <w:p w14:paraId="6032AB86" w14:textId="77777777" w:rsidR="00E87903" w:rsidRDefault="00193027" w:rsidP="00E87903">
            <w:pP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  <w:t xml:space="preserve">For veterans, additional hours are available for screenings for SSVF (housing) and BEST (social security disability support. </w:t>
            </w:r>
            <w:r w:rsidR="00E87903" w:rsidRPr="00193027"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  <w:t xml:space="preserve">Marshal George </w:t>
            </w:r>
            <w: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  <w:t>from Central City Concern will be onsite from 11 a.m.- 3 p.m. on Thursdays to</w:t>
            </w:r>
            <w:r w:rsidR="00E87903" w:rsidRPr="00193027"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  <w:t xml:space="preserve"> work with veterans and their families who are dealing with physical and mental impairments to work.</w:t>
            </w:r>
          </w:p>
          <w:p w14:paraId="29089368" w14:textId="77777777" w:rsidR="00162F13" w:rsidRDefault="00162F13" w:rsidP="00E87903">
            <w:pP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90BC935" w14:textId="77777777" w:rsidR="00162F13" w:rsidRPr="00162F13" w:rsidRDefault="00162F13" w:rsidP="00E87903">
            <w:pPr>
              <w:rPr>
                <w:rFonts w:ascii="Garamond" w:eastAsia="Times New Roman" w:hAnsi="Garamond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162F13">
              <w:rPr>
                <w:rFonts w:ascii="Garamond" w:eastAsia="Times New Roman" w:hAnsi="Garamond" w:cs="Arial"/>
                <w:b/>
                <w:color w:val="222222"/>
                <w:sz w:val="32"/>
                <w:szCs w:val="32"/>
                <w:shd w:val="clear" w:color="auto" w:fill="FFFFFF"/>
              </w:rPr>
              <w:t>Expanded shower hours</w:t>
            </w:r>
          </w:p>
          <w:p w14:paraId="6432DA95" w14:textId="0DC5906A" w:rsidR="00162F13" w:rsidRDefault="00162F13" w:rsidP="00E87903">
            <w:pP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  <w:t>Showers are now open Monday-Thursday at varying hours. Check the back of this bulletin for detailed times.</w:t>
            </w:r>
          </w:p>
          <w:p w14:paraId="4261BFBB" w14:textId="77777777" w:rsidR="00764CD6" w:rsidRDefault="00764CD6" w:rsidP="00E87903">
            <w:pP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3835701" w14:textId="77777777" w:rsidR="00C148E9" w:rsidRDefault="00764CD6" w:rsidP="00E87903">
            <w:pPr>
              <w:rPr>
                <w:rFonts w:ascii="Garamond" w:eastAsia="Times New Roman" w:hAnsi="Garamond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764CD6">
              <w:rPr>
                <w:rFonts w:ascii="Garamond" w:eastAsia="Times New Roman" w:hAnsi="Garamond" w:cs="Arial"/>
                <w:b/>
                <w:color w:val="222222"/>
                <w:sz w:val="28"/>
                <w:szCs w:val="28"/>
                <w:shd w:val="clear" w:color="auto" w:fill="FFFFFF"/>
              </w:rPr>
              <w:t>CSC</w:t>
            </w:r>
            <w:r w:rsidR="00C148E9">
              <w:rPr>
                <w:rFonts w:ascii="Garamond" w:eastAsia="Times New Roman" w:hAnsi="Garamond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is looking for volunteers in all areas!</w:t>
            </w:r>
          </w:p>
          <w:p w14:paraId="3B052F11" w14:textId="3A2D88AB" w:rsidR="00764CD6" w:rsidRPr="00764CD6" w:rsidRDefault="00C148E9" w:rsidP="00E87903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  <w:t xml:space="preserve">Are you looking for a way to give back to your community? We are looking for committed volunteers in all areas. Contact Julie at </w:t>
            </w:r>
            <w:hyperlink r:id="rId10" w:history="1">
              <w:r w:rsidRPr="00A5515F">
                <w:rPr>
                  <w:rStyle w:val="Hyperlink"/>
                  <w:rFonts w:ascii="Garamond" w:eastAsia="Times New Roman" w:hAnsi="Garamond" w:cs="Arial"/>
                  <w:sz w:val="28"/>
                  <w:szCs w:val="28"/>
                  <w:shd w:val="clear" w:color="auto" w:fill="FFFFFF"/>
                </w:rPr>
                <w:t>info@cscoregon.org</w:t>
              </w:r>
            </w:hyperlink>
            <w:r>
              <w:rPr>
                <w:rFonts w:ascii="Garamond" w:eastAsia="Times New Roman" w:hAnsi="Garamond" w:cs="Arial"/>
                <w:color w:val="222222"/>
                <w:sz w:val="28"/>
                <w:szCs w:val="28"/>
                <w:shd w:val="clear" w:color="auto" w:fill="FFFFFF"/>
              </w:rPr>
              <w:t xml:space="preserve"> or go to the first office on the left at CSC.</w:t>
            </w:r>
          </w:p>
          <w:p w14:paraId="12EB1CF5" w14:textId="77777777" w:rsidR="00B15DD0" w:rsidRDefault="00B15DD0" w:rsidP="0061272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1A1A1A"/>
                <w:sz w:val="28"/>
                <w:szCs w:val="28"/>
              </w:rPr>
            </w:pPr>
          </w:p>
          <w:p w14:paraId="60C29E58" w14:textId="77777777" w:rsidR="007B31F1" w:rsidRDefault="007B31F1" w:rsidP="00E213CC">
            <w:pPr>
              <w:rPr>
                <w:rFonts w:ascii="Garamond" w:hAnsi="Garamond" w:cs="Arial"/>
                <w:color w:val="1A1A1A"/>
                <w:sz w:val="28"/>
                <w:szCs w:val="28"/>
              </w:rPr>
            </w:pPr>
          </w:p>
          <w:p w14:paraId="254190C7" w14:textId="77777777" w:rsidR="007B31F1" w:rsidRPr="000A5392" w:rsidRDefault="007B31F1" w:rsidP="0019302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1A1A1A"/>
                <w:sz w:val="28"/>
                <w:szCs w:val="28"/>
              </w:rPr>
            </w:pPr>
          </w:p>
        </w:tc>
      </w:tr>
    </w:tbl>
    <w:p w14:paraId="6538294A" w14:textId="0DF8684A" w:rsidR="00F51AD2" w:rsidRDefault="00F51AD2" w:rsidP="00496094">
      <w:pPr>
        <w:rPr>
          <w:rFonts w:ascii="Garamond" w:eastAsia="Times New Roman" w:hAnsi="Garamond" w:cs="Times New Roman"/>
          <w:b/>
          <w:bCs/>
          <w:sz w:val="52"/>
          <w:szCs w:val="52"/>
        </w:rPr>
      </w:pPr>
    </w:p>
    <w:p w14:paraId="3694FBDC" w14:textId="77777777" w:rsidR="00F51AD2" w:rsidRDefault="00F51AD2" w:rsidP="00496094">
      <w:pPr>
        <w:rPr>
          <w:rFonts w:ascii="Garamond" w:eastAsia="Times New Roman" w:hAnsi="Garamond" w:cs="Times New Roman"/>
          <w:b/>
          <w:bCs/>
          <w:sz w:val="52"/>
          <w:szCs w:val="52"/>
        </w:rPr>
      </w:pPr>
    </w:p>
    <w:p w14:paraId="0C8F0A0E" w14:textId="77777777" w:rsidR="00F51AD2" w:rsidRDefault="00F51AD2" w:rsidP="00496094">
      <w:pPr>
        <w:rPr>
          <w:rFonts w:ascii="Garamond" w:eastAsia="Times New Roman" w:hAnsi="Garamond" w:cs="Times New Roman"/>
          <w:b/>
          <w:bCs/>
          <w:sz w:val="52"/>
          <w:szCs w:val="52"/>
        </w:rPr>
      </w:pPr>
    </w:p>
    <w:p w14:paraId="66817A79" w14:textId="77777777" w:rsidR="00F51AD2" w:rsidRDefault="00F51AD2" w:rsidP="00496094">
      <w:pPr>
        <w:rPr>
          <w:rFonts w:ascii="Garamond" w:eastAsia="Times New Roman" w:hAnsi="Garamond" w:cs="Times New Roman"/>
          <w:b/>
          <w:bCs/>
          <w:sz w:val="52"/>
          <w:szCs w:val="52"/>
        </w:rPr>
      </w:pPr>
    </w:p>
    <w:p w14:paraId="1044676D" w14:textId="77777777" w:rsidR="00F51AD2" w:rsidRDefault="00F51AD2" w:rsidP="00496094">
      <w:pPr>
        <w:rPr>
          <w:rFonts w:ascii="Garamond" w:eastAsia="Times New Roman" w:hAnsi="Garamond" w:cs="Times New Roman"/>
          <w:b/>
          <w:bCs/>
          <w:sz w:val="52"/>
          <w:szCs w:val="52"/>
        </w:rPr>
      </w:pPr>
    </w:p>
    <w:p w14:paraId="622AB4A7" w14:textId="77777777" w:rsidR="00742FC0" w:rsidRPr="006D5384" w:rsidRDefault="00742FC0" w:rsidP="00E0721F">
      <w:pPr>
        <w:rPr>
          <w:rFonts w:ascii="Garamond" w:eastAsia="Times New Roman" w:hAnsi="Garamond" w:cs="Times New Roman"/>
          <w:b/>
          <w:bCs/>
          <w:sz w:val="52"/>
          <w:szCs w:val="52"/>
        </w:rPr>
      </w:pPr>
      <w:r w:rsidRPr="00AF0076">
        <w:rPr>
          <w:rFonts w:ascii="Garamond" w:eastAsia="Times New Roman" w:hAnsi="Garamond" w:cs="Times New Roman"/>
          <w:b/>
          <w:bCs/>
          <w:sz w:val="52"/>
          <w:szCs w:val="52"/>
        </w:rPr>
        <w:lastRenderedPageBreak/>
        <w:t>C</w:t>
      </w:r>
      <w:r w:rsidR="007B52C3">
        <w:rPr>
          <w:rFonts w:ascii="Garamond" w:eastAsia="Times New Roman" w:hAnsi="Garamond" w:cs="Times New Roman"/>
          <w:b/>
          <w:bCs/>
          <w:sz w:val="52"/>
          <w:szCs w:val="52"/>
        </w:rPr>
        <w:t>lackam</w:t>
      </w:r>
      <w:r>
        <w:rPr>
          <w:rFonts w:ascii="Garamond" w:eastAsia="Times New Roman" w:hAnsi="Garamond" w:cs="Times New Roman"/>
          <w:b/>
          <w:bCs/>
          <w:sz w:val="52"/>
          <w:szCs w:val="52"/>
        </w:rPr>
        <w:t xml:space="preserve">as Service Center </w:t>
      </w:r>
      <w:r w:rsidRPr="00AF0076">
        <w:rPr>
          <w:rFonts w:ascii="Garamond" w:eastAsia="Times New Roman" w:hAnsi="Garamond" w:cs="Times New Roman"/>
          <w:b/>
          <w:bCs/>
          <w:sz w:val="52"/>
          <w:szCs w:val="52"/>
        </w:rPr>
        <w:t>Resources</w:t>
      </w:r>
    </w:p>
    <w:tbl>
      <w:tblPr>
        <w:tblStyle w:val="TableGrid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588"/>
      </w:tblGrid>
      <w:tr w:rsidR="00742FC0" w14:paraId="06A97357" w14:textId="77777777">
        <w:trPr>
          <w:trHeight w:val="3672"/>
        </w:trPr>
        <w:tc>
          <w:tcPr>
            <w:tcW w:w="5148" w:type="dxa"/>
          </w:tcPr>
          <w:p w14:paraId="1B6145EF" w14:textId="77777777" w:rsidR="00742FC0" w:rsidRPr="002C6A4D" w:rsidRDefault="00742FC0" w:rsidP="00742FC0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2C6A4D">
              <w:rPr>
                <w:rFonts w:ascii="Garamond" w:hAnsi="Garamond"/>
                <w:b/>
                <w:sz w:val="28"/>
                <w:szCs w:val="28"/>
              </w:rPr>
              <w:t>Food</w:t>
            </w:r>
          </w:p>
          <w:p w14:paraId="7DC49E70" w14:textId="77777777" w:rsidR="00742FC0" w:rsidRPr="002C6A4D" w:rsidRDefault="00742FC0" w:rsidP="00742FC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Hot Lunch</w:t>
            </w:r>
            <w:r w:rsidRPr="002C6A4D">
              <w:rPr>
                <w:rFonts w:ascii="Garamond" w:hAnsi="Garamond"/>
                <w:sz w:val="22"/>
                <w:szCs w:val="22"/>
              </w:rPr>
              <w:t>: Monday-Thursday, 11 a.m.-12 p.m.</w:t>
            </w:r>
          </w:p>
          <w:p w14:paraId="7AFF2CDD" w14:textId="41F709AA" w:rsidR="00742FC0" w:rsidRPr="002C6A4D" w:rsidRDefault="00742FC0" w:rsidP="00742FC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Dinners</w:t>
            </w:r>
            <w:r w:rsidRPr="002C6A4D">
              <w:rPr>
                <w:rFonts w:ascii="Garamond" w:hAnsi="Garamond"/>
                <w:sz w:val="22"/>
                <w:szCs w:val="22"/>
              </w:rPr>
              <w:t>: Mo</w:t>
            </w:r>
            <w:r w:rsidR="003417CC">
              <w:rPr>
                <w:rFonts w:ascii="Garamond" w:hAnsi="Garamond"/>
                <w:sz w:val="22"/>
                <w:szCs w:val="22"/>
              </w:rPr>
              <w:t>nday-Thursday</w:t>
            </w:r>
            <w:r w:rsidR="00AA41BA">
              <w:rPr>
                <w:rFonts w:ascii="Garamond" w:hAnsi="Garamond"/>
                <w:sz w:val="22"/>
                <w:szCs w:val="22"/>
              </w:rPr>
              <w:t xml:space="preserve"> 5-6 p.m., Saturday 6</w:t>
            </w:r>
            <w:r w:rsidRPr="002C6A4D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  <w:p w14:paraId="2A6915FE" w14:textId="3D3A99CC" w:rsidR="00742FC0" w:rsidRPr="002C6A4D" w:rsidRDefault="00742FC0" w:rsidP="00742FC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Food Boxes</w:t>
            </w:r>
            <w:r w:rsidRPr="002C6A4D">
              <w:rPr>
                <w:rFonts w:ascii="Garamond" w:hAnsi="Garamond"/>
                <w:sz w:val="22"/>
                <w:szCs w:val="22"/>
              </w:rPr>
              <w:t>: Monday-</w:t>
            </w:r>
            <w:r>
              <w:rPr>
                <w:rFonts w:ascii="Garamond" w:hAnsi="Garamond"/>
                <w:sz w:val="22"/>
                <w:szCs w:val="22"/>
              </w:rPr>
              <w:t xml:space="preserve">Thursday 1-3:30 p.m. </w:t>
            </w:r>
            <w:r w:rsidRPr="00F94517">
              <w:rPr>
                <w:rFonts w:ascii="Garamond" w:hAnsi="Garamond"/>
                <w:b/>
                <w:i/>
                <w:sz w:val="22"/>
                <w:szCs w:val="22"/>
              </w:rPr>
              <w:t>(regular box once a month, fresh box twice a month, and emergency box four times a year)</w:t>
            </w:r>
          </w:p>
          <w:p w14:paraId="1C7D86EB" w14:textId="77777777" w:rsidR="00742FC0" w:rsidRPr="002C6A4D" w:rsidRDefault="00742FC0" w:rsidP="00742FC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Free Bread</w:t>
            </w:r>
            <w:r w:rsidRPr="002C6A4D">
              <w:rPr>
                <w:rFonts w:ascii="Garamond" w:hAnsi="Garamond"/>
                <w:sz w:val="22"/>
                <w:szCs w:val="22"/>
              </w:rPr>
              <w:t>: Whenever we are open (see above)</w:t>
            </w:r>
          </w:p>
          <w:p w14:paraId="16ADB074" w14:textId="77777777" w:rsidR="00742FC0" w:rsidRDefault="00742FC0" w:rsidP="00742FC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Community Basket</w:t>
            </w:r>
            <w:r w:rsidRPr="002C6A4D">
              <w:rPr>
                <w:rFonts w:ascii="Garamond" w:hAnsi="Garamond"/>
                <w:sz w:val="22"/>
                <w:szCs w:val="22"/>
              </w:rPr>
              <w:t xml:space="preserve"> (additional fresh food): 1</w:t>
            </w:r>
            <w:r w:rsidRPr="002C6A4D">
              <w:rPr>
                <w:rFonts w:ascii="Garamond" w:hAnsi="Garamond"/>
                <w:sz w:val="22"/>
                <w:szCs w:val="22"/>
                <w:vertAlign w:val="superscript"/>
              </w:rPr>
              <w:t>st</w:t>
            </w:r>
            <w:r w:rsidRPr="002C6A4D">
              <w:rPr>
                <w:rFonts w:ascii="Garamond" w:hAnsi="Garamond"/>
                <w:sz w:val="22"/>
                <w:szCs w:val="22"/>
              </w:rPr>
              <w:t xml:space="preserve"> Friday of the Month, 10 a.m.-12 p.m.</w:t>
            </w:r>
          </w:p>
          <w:p w14:paraId="205705C5" w14:textId="523DE883" w:rsidR="00465430" w:rsidRDefault="00591E32" w:rsidP="00742FC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Pet Food: </w:t>
            </w:r>
            <w:r>
              <w:rPr>
                <w:rFonts w:ascii="Garamond" w:hAnsi="Garamond"/>
                <w:sz w:val="22"/>
                <w:szCs w:val="22"/>
              </w:rPr>
              <w:t xml:space="preserve">Request </w:t>
            </w:r>
            <w:r w:rsidR="003417CC">
              <w:rPr>
                <w:rFonts w:ascii="Garamond" w:hAnsi="Garamond"/>
                <w:sz w:val="22"/>
                <w:szCs w:val="22"/>
              </w:rPr>
              <w:t>at front desk or downstairs during food box hours.</w:t>
            </w:r>
          </w:p>
          <w:p w14:paraId="45850FD0" w14:textId="386045B3" w:rsidR="005961B3" w:rsidRDefault="001956A4" w:rsidP="00742FC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SNAP (Food Stamp) </w:t>
            </w:r>
            <w:r w:rsidR="00726D5A">
              <w:rPr>
                <w:rFonts w:ascii="Garamond" w:hAnsi="Garamond"/>
                <w:b/>
                <w:sz w:val="22"/>
                <w:szCs w:val="22"/>
              </w:rPr>
              <w:t xml:space="preserve">Application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Support: </w:t>
            </w:r>
            <w:r w:rsidR="00794588">
              <w:rPr>
                <w:rFonts w:ascii="Garamond" w:hAnsi="Garamond"/>
                <w:sz w:val="22"/>
                <w:szCs w:val="22"/>
              </w:rPr>
              <w:t>During food box hours (see above)</w:t>
            </w:r>
            <w:r w:rsidR="003417CC">
              <w:rPr>
                <w:rFonts w:ascii="Garamond" w:hAnsi="Garamond"/>
                <w:sz w:val="22"/>
                <w:szCs w:val="22"/>
              </w:rPr>
              <w:t>.</w:t>
            </w:r>
          </w:p>
          <w:p w14:paraId="1CBC6FB6" w14:textId="77777777" w:rsidR="00465430" w:rsidRPr="00465430" w:rsidRDefault="00465430" w:rsidP="00742FC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C6A4D">
              <w:rPr>
                <w:rFonts w:ascii="Garamond" w:hAnsi="Garamond"/>
                <w:b/>
                <w:sz w:val="28"/>
                <w:szCs w:val="28"/>
              </w:rPr>
              <w:t>Medical</w:t>
            </w:r>
            <w:r w:rsidR="005961B3">
              <w:rPr>
                <w:rFonts w:ascii="Garamond" w:hAnsi="Garamond"/>
                <w:b/>
                <w:sz w:val="28"/>
                <w:szCs w:val="28"/>
              </w:rPr>
              <w:t xml:space="preserve"> &amp; Health</w:t>
            </w:r>
          </w:p>
          <w:p w14:paraId="04166818" w14:textId="77777777" w:rsidR="005961B3" w:rsidRPr="005961B3" w:rsidRDefault="005961B3" w:rsidP="004654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Health &amp; Housing Resource Fair</w:t>
            </w:r>
            <w:r>
              <w:rPr>
                <w:rFonts w:ascii="Garamond" w:hAnsi="Garamond"/>
                <w:sz w:val="22"/>
                <w:szCs w:val="22"/>
              </w:rPr>
              <w:t xml:space="preserve"> Last Tuesday of the month, 1-4 p.m.</w:t>
            </w:r>
          </w:p>
          <w:p w14:paraId="6AA4256D" w14:textId="77777777" w:rsidR="00C84E74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Outside In Medical Services (including mental health services)</w:t>
            </w:r>
            <w:r w:rsidRPr="002C6A4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Tuesday and Thursday, 9 a.m.-4 </w:t>
            </w:r>
            <w:r w:rsidRPr="002C6A4D">
              <w:rPr>
                <w:rFonts w:ascii="Garamond" w:hAnsi="Garamond"/>
                <w:sz w:val="22"/>
                <w:szCs w:val="22"/>
              </w:rPr>
              <w:t>p.m.</w:t>
            </w:r>
            <w:r>
              <w:rPr>
                <w:rFonts w:ascii="Garamond" w:hAnsi="Garamond"/>
                <w:sz w:val="22"/>
                <w:szCs w:val="22"/>
              </w:rPr>
              <w:t xml:space="preserve"> Closed mornings on 2</w:t>
            </w:r>
            <w:r w:rsidRPr="00A25F10">
              <w:rPr>
                <w:rFonts w:ascii="Garamond" w:hAnsi="Garamond"/>
                <w:sz w:val="22"/>
                <w:szCs w:val="22"/>
                <w:vertAlign w:val="superscript"/>
              </w:rPr>
              <w:t>nd</w:t>
            </w:r>
            <w:r>
              <w:rPr>
                <w:rFonts w:ascii="Garamond" w:hAnsi="Garamond"/>
                <w:sz w:val="22"/>
                <w:szCs w:val="22"/>
              </w:rPr>
              <w:t xml:space="preserve"> Tuesdays.</w:t>
            </w:r>
          </w:p>
          <w:p w14:paraId="363CB618" w14:textId="78FF6DC0" w:rsidR="00465430" w:rsidRPr="002C6A4D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Dental Services</w:t>
            </w:r>
            <w:r w:rsidRPr="002C6A4D">
              <w:rPr>
                <w:rFonts w:ascii="Garamond" w:hAnsi="Garamond"/>
                <w:sz w:val="22"/>
                <w:szCs w:val="22"/>
              </w:rPr>
              <w:t xml:space="preserve">: Extractions </w:t>
            </w:r>
            <w:r>
              <w:rPr>
                <w:rFonts w:ascii="Garamond" w:hAnsi="Garamond"/>
                <w:sz w:val="22"/>
                <w:szCs w:val="22"/>
              </w:rPr>
              <w:t>only (sometimes fillings)</w:t>
            </w:r>
            <w:r w:rsidRPr="002C6A4D">
              <w:rPr>
                <w:rFonts w:ascii="Garamond" w:hAnsi="Garamond"/>
                <w:sz w:val="22"/>
                <w:szCs w:val="22"/>
              </w:rPr>
              <w:t xml:space="preserve">, call </w:t>
            </w:r>
            <w:r w:rsidR="003417CC">
              <w:rPr>
                <w:rFonts w:ascii="Garamond" w:hAnsi="Garamond"/>
                <w:sz w:val="22"/>
                <w:szCs w:val="22"/>
              </w:rPr>
              <w:t>or inquire at front desk to sign up.</w:t>
            </w:r>
          </w:p>
          <w:p w14:paraId="522274FC" w14:textId="77777777" w:rsidR="00465430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 xml:space="preserve">Needle Exchange: </w:t>
            </w:r>
            <w:r w:rsidRPr="002C6A4D">
              <w:rPr>
                <w:rFonts w:ascii="Garamond" w:hAnsi="Garamond"/>
                <w:sz w:val="22"/>
                <w:szCs w:val="22"/>
              </w:rPr>
              <w:t xml:space="preserve">Thursday </w:t>
            </w:r>
            <w:r w:rsidR="00496094">
              <w:rPr>
                <w:rFonts w:ascii="Garamond" w:hAnsi="Garamond"/>
                <w:sz w:val="22"/>
                <w:szCs w:val="22"/>
              </w:rPr>
              <w:t>1:45-4:45</w:t>
            </w:r>
            <w:r w:rsidRPr="002C6A4D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  <w:p w14:paraId="0EEEBF37" w14:textId="77777777" w:rsidR="00742FC0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Free HIV Testing</w:t>
            </w:r>
            <w:r>
              <w:rPr>
                <w:rFonts w:ascii="Garamond" w:hAnsi="Garamond"/>
                <w:sz w:val="22"/>
                <w:szCs w:val="22"/>
              </w:rPr>
              <w:t>: 2</w:t>
            </w:r>
            <w:r w:rsidRPr="00DE6F6C">
              <w:rPr>
                <w:rFonts w:ascii="Garamond" w:hAnsi="Garamond"/>
                <w:sz w:val="22"/>
                <w:szCs w:val="22"/>
                <w:vertAlign w:val="superscript"/>
              </w:rPr>
              <w:t>nd</w:t>
            </w:r>
            <w:r>
              <w:rPr>
                <w:rFonts w:ascii="Garamond" w:hAnsi="Garamond"/>
                <w:sz w:val="22"/>
                <w:szCs w:val="22"/>
              </w:rPr>
              <w:t xml:space="preserve"> and 4</w:t>
            </w:r>
            <w:r w:rsidRPr="00D9223A">
              <w:rPr>
                <w:rFonts w:ascii="Garamond" w:hAnsi="Garamond"/>
                <w:sz w:val="22"/>
                <w:szCs w:val="22"/>
                <w:vertAlign w:val="superscript"/>
              </w:rPr>
              <w:t>th</w:t>
            </w:r>
            <w:r>
              <w:rPr>
                <w:rFonts w:ascii="Garamond" w:hAnsi="Garamond"/>
                <w:sz w:val="22"/>
                <w:szCs w:val="22"/>
              </w:rPr>
              <w:t xml:space="preserve"> Thursday, 2:30-4:30 p.m.</w:t>
            </w:r>
            <w:bookmarkEnd w:id="0"/>
            <w:bookmarkEnd w:id="1"/>
          </w:p>
          <w:p w14:paraId="782A6862" w14:textId="77777777" w:rsidR="00794588" w:rsidRDefault="00794588" w:rsidP="00465430">
            <w:pPr>
              <w:rPr>
                <w:rFonts w:ascii="Garamond" w:hAnsi="Garamond"/>
                <w:sz w:val="22"/>
                <w:szCs w:val="22"/>
              </w:rPr>
            </w:pPr>
          </w:p>
          <w:p w14:paraId="0DF37BC7" w14:textId="77777777" w:rsidR="00794588" w:rsidRPr="00794588" w:rsidRDefault="00794588" w:rsidP="0046543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FOR MORE DETAILS ON ALL SERVICES, VISIT: cscoregon.org/services</w:t>
            </w:r>
          </w:p>
          <w:p w14:paraId="50E044A7" w14:textId="77777777" w:rsidR="00952984" w:rsidRPr="00693B7E" w:rsidRDefault="00952984" w:rsidP="0007225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6B69FD2" w14:textId="77777777" w:rsidR="00465430" w:rsidRPr="002C6A4D" w:rsidRDefault="00465430" w:rsidP="00465430">
            <w:pPr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2C6A4D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Center Hours</w:t>
            </w:r>
          </w:p>
          <w:p w14:paraId="671E1D5E" w14:textId="77777777" w:rsidR="00465430" w:rsidRPr="002C6A4D" w:rsidRDefault="00465430" w:rsidP="0046543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2C6A4D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Monday and Wednesday</w:t>
            </w:r>
            <w:r w:rsidRPr="002C6A4D">
              <w:rPr>
                <w:rFonts w:ascii="Garamond" w:eastAsia="Times New Roman" w:hAnsi="Garamond" w:cs="Times New Roman"/>
                <w:sz w:val="22"/>
                <w:szCs w:val="22"/>
              </w:rPr>
              <w:t xml:space="preserve">: 11 a.m. - Noon, </w:t>
            </w:r>
          </w:p>
          <w:p w14:paraId="09599670" w14:textId="77777777" w:rsidR="00465430" w:rsidRPr="002C6A4D" w:rsidRDefault="00465430" w:rsidP="0046543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2C6A4D">
              <w:rPr>
                <w:rFonts w:ascii="Garamond" w:eastAsia="Times New Roman" w:hAnsi="Garamond" w:cs="Times New Roman"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sz w:val="22"/>
                <w:szCs w:val="22"/>
              </w:rPr>
              <w:t>-6 p.m.</w:t>
            </w:r>
          </w:p>
          <w:p w14:paraId="4CED00C2" w14:textId="77777777" w:rsidR="00465430" w:rsidRPr="002C6A4D" w:rsidRDefault="00465430" w:rsidP="0046543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2C6A4D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Tuesday and Thursday</w:t>
            </w:r>
            <w:r w:rsidRPr="002C6A4D">
              <w:rPr>
                <w:rFonts w:ascii="Garamond" w:eastAsia="Times New Roman" w:hAnsi="Garamond" w:cs="Times New Roman"/>
                <w:sz w:val="22"/>
                <w:szCs w:val="22"/>
              </w:rPr>
              <w:t>: 9 a.m.-6 p.m.</w:t>
            </w:r>
          </w:p>
          <w:p w14:paraId="1020603B" w14:textId="77777777" w:rsidR="00465430" w:rsidRDefault="00465430" w:rsidP="0046543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bookmarkStart w:id="2" w:name="_GoBack"/>
            <w:bookmarkEnd w:id="2"/>
            <w:r w:rsidRPr="002C6A4D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Saturday</w:t>
            </w:r>
            <w:r w:rsidR="00AA41BA">
              <w:rPr>
                <w:rFonts w:ascii="Garamond" w:eastAsia="Times New Roman" w:hAnsi="Garamond" w:cs="Times New Roman"/>
                <w:sz w:val="22"/>
                <w:szCs w:val="22"/>
              </w:rPr>
              <w:t>: 4 p.m.-8</w:t>
            </w:r>
            <w:r w:rsidRPr="002C6A4D">
              <w:rPr>
                <w:rFonts w:ascii="Garamond" w:eastAsia="Times New Roman" w:hAnsi="Garamond" w:cs="Times New Roman"/>
                <w:sz w:val="22"/>
                <w:szCs w:val="22"/>
              </w:rPr>
              <w:t xml:space="preserve"> p.m. (operated by Operation </w:t>
            </w:r>
            <w:proofErr w:type="spellStart"/>
            <w:r w:rsidRPr="002C6A4D">
              <w:rPr>
                <w:rFonts w:ascii="Garamond" w:eastAsia="Times New Roman" w:hAnsi="Garamond" w:cs="Times New Roman"/>
                <w:sz w:val="22"/>
                <w:szCs w:val="22"/>
              </w:rPr>
              <w:t>Nightwatch</w:t>
            </w:r>
            <w:proofErr w:type="spellEnd"/>
            <w:r w:rsidRPr="002C6A4D">
              <w:rPr>
                <w:rFonts w:ascii="Garamond" w:eastAsia="Times New Roman" w:hAnsi="Garamond" w:cs="Times New Roman"/>
                <w:sz w:val="22"/>
                <w:szCs w:val="22"/>
              </w:rPr>
              <w:t>)</w:t>
            </w:r>
          </w:p>
          <w:p w14:paraId="45188044" w14:textId="77777777" w:rsidR="0015583F" w:rsidRPr="0015583F" w:rsidRDefault="0015583F" w:rsidP="0046543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sz w:val="22"/>
                <w:szCs w:val="22"/>
              </w:rPr>
              <w:t xml:space="preserve">Warming Shelter: </w:t>
            </w:r>
            <w:r>
              <w:rPr>
                <w:rFonts w:ascii="Garamond" w:eastAsia="Times New Roman" w:hAnsi="Garamond" w:cs="Times New Roman"/>
                <w:sz w:val="22"/>
                <w:szCs w:val="22"/>
              </w:rPr>
              <w:t>Call 211 or go to twiter.com/</w:t>
            </w:r>
            <w:proofErr w:type="spellStart"/>
            <w:r>
              <w:rPr>
                <w:rFonts w:ascii="Garamond" w:eastAsia="Times New Roman" w:hAnsi="Garamond" w:cs="Times New Roman"/>
                <w:sz w:val="22"/>
                <w:szCs w:val="22"/>
              </w:rPr>
              <w:t>cservicec</w:t>
            </w:r>
            <w:proofErr w:type="spellEnd"/>
            <w:r>
              <w:rPr>
                <w:rFonts w:ascii="Garamond" w:eastAsia="Times New Roman" w:hAnsi="Garamond" w:cs="Times New Roman"/>
                <w:sz w:val="22"/>
                <w:szCs w:val="22"/>
              </w:rPr>
              <w:t xml:space="preserve"> for opening information.</w:t>
            </w:r>
          </w:p>
          <w:p w14:paraId="57FD7975" w14:textId="77777777" w:rsidR="003553C1" w:rsidRPr="003553C1" w:rsidRDefault="00465430" w:rsidP="004654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C6A4D">
              <w:rPr>
                <w:rFonts w:ascii="Garamond" w:hAnsi="Garamond"/>
                <w:b/>
                <w:sz w:val="28"/>
                <w:szCs w:val="28"/>
              </w:rPr>
              <w:t>Other Support</w:t>
            </w:r>
          </w:p>
          <w:p w14:paraId="322965A8" w14:textId="68DBA21C" w:rsidR="005961B3" w:rsidRPr="005961B3" w:rsidRDefault="005961B3" w:rsidP="004654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Showers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F41775">
              <w:rPr>
                <w:rFonts w:ascii="Garamond" w:hAnsi="Garamond"/>
                <w:sz w:val="22"/>
                <w:szCs w:val="22"/>
              </w:rPr>
              <w:t xml:space="preserve">Monday 11a.m.-1p.m., </w:t>
            </w:r>
            <w:r>
              <w:rPr>
                <w:rFonts w:ascii="Garamond" w:hAnsi="Garamond"/>
                <w:sz w:val="22"/>
                <w:szCs w:val="22"/>
              </w:rPr>
              <w:t xml:space="preserve">Tuesday 9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a.m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</w:t>
            </w:r>
            <w:r w:rsidR="003417CC">
              <w:rPr>
                <w:rFonts w:ascii="Garamond" w:hAnsi="Garamond"/>
                <w:sz w:val="22"/>
                <w:szCs w:val="22"/>
              </w:rPr>
              <w:t xml:space="preserve"> 12 p.m.</w:t>
            </w:r>
            <w:r w:rsidR="00F41775">
              <w:rPr>
                <w:rFonts w:ascii="Garamond" w:hAnsi="Garamond"/>
                <w:sz w:val="22"/>
                <w:szCs w:val="22"/>
              </w:rPr>
              <w:t xml:space="preserve"> &amp;</w:t>
            </w:r>
            <w:r w:rsidR="00600385">
              <w:rPr>
                <w:rFonts w:ascii="Garamond" w:hAnsi="Garamond"/>
                <w:sz w:val="22"/>
                <w:szCs w:val="22"/>
              </w:rPr>
              <w:t xml:space="preserve"> 1-3:30</w:t>
            </w:r>
            <w:r w:rsidR="007B31F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0853">
              <w:rPr>
                <w:rFonts w:ascii="Garamond" w:hAnsi="Garamond"/>
                <w:sz w:val="22"/>
                <w:szCs w:val="22"/>
              </w:rPr>
              <w:t xml:space="preserve">p.m., </w:t>
            </w:r>
            <w:r w:rsidR="00F41775">
              <w:rPr>
                <w:rFonts w:ascii="Garamond" w:hAnsi="Garamond"/>
                <w:sz w:val="22"/>
                <w:szCs w:val="22"/>
              </w:rPr>
              <w:t xml:space="preserve">Wednesday 11a.m.-1p.m., </w:t>
            </w:r>
            <w:r w:rsidR="003417CC">
              <w:rPr>
                <w:rFonts w:ascii="Garamond" w:hAnsi="Garamond"/>
                <w:sz w:val="22"/>
                <w:szCs w:val="22"/>
              </w:rPr>
              <w:t xml:space="preserve">Thursday 9 a.m.-12 p.m. &amp; </w:t>
            </w:r>
            <w:r w:rsidR="00600385">
              <w:rPr>
                <w:rFonts w:ascii="Garamond" w:hAnsi="Garamond"/>
                <w:sz w:val="22"/>
                <w:szCs w:val="22"/>
              </w:rPr>
              <w:t xml:space="preserve">1-3:30p.m. </w:t>
            </w:r>
            <w:r>
              <w:rPr>
                <w:rFonts w:ascii="Garamond" w:hAnsi="Garamond"/>
                <w:sz w:val="22"/>
                <w:szCs w:val="22"/>
              </w:rPr>
              <w:t>Satu</w:t>
            </w:r>
            <w:r w:rsidR="00600385">
              <w:rPr>
                <w:rFonts w:ascii="Garamond" w:hAnsi="Garamond"/>
                <w:sz w:val="22"/>
                <w:szCs w:val="22"/>
              </w:rPr>
              <w:t xml:space="preserve">rday nights when volunteers </w:t>
            </w:r>
            <w:r>
              <w:rPr>
                <w:rFonts w:ascii="Garamond" w:hAnsi="Garamond"/>
                <w:sz w:val="22"/>
                <w:szCs w:val="22"/>
              </w:rPr>
              <w:t xml:space="preserve">available. </w:t>
            </w:r>
          </w:p>
          <w:p w14:paraId="792DA3F0" w14:textId="244F2C1E" w:rsidR="00465430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Clothing Room</w:t>
            </w:r>
            <w:r w:rsidR="003417CC">
              <w:rPr>
                <w:rFonts w:ascii="Garamond" w:hAnsi="Garamond"/>
                <w:sz w:val="22"/>
                <w:szCs w:val="22"/>
              </w:rPr>
              <w:t xml:space="preserve">: Tuesday and </w:t>
            </w:r>
            <w:r w:rsidRPr="002C6A4D">
              <w:rPr>
                <w:rFonts w:ascii="Garamond" w:hAnsi="Garamond"/>
                <w:sz w:val="22"/>
                <w:szCs w:val="22"/>
              </w:rPr>
              <w:t>Thursday, 1-3 p.m.</w:t>
            </w:r>
            <w:r w:rsidR="0039612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00385">
              <w:rPr>
                <w:rFonts w:ascii="Garamond" w:hAnsi="Garamond"/>
                <w:sz w:val="22"/>
                <w:szCs w:val="22"/>
              </w:rPr>
              <w:t>Arrive</w:t>
            </w:r>
            <w:r w:rsidR="00CF0581">
              <w:rPr>
                <w:rFonts w:ascii="Garamond" w:hAnsi="Garamond"/>
                <w:sz w:val="22"/>
                <w:szCs w:val="22"/>
              </w:rPr>
              <w:t xml:space="preserve"> by 2:30</w:t>
            </w:r>
            <w:r w:rsidR="003417CC">
              <w:rPr>
                <w:rFonts w:ascii="Garamond" w:hAnsi="Garamond"/>
                <w:sz w:val="22"/>
                <w:szCs w:val="22"/>
              </w:rPr>
              <w:t>. 2</w:t>
            </w:r>
            <w:r w:rsidR="003417CC" w:rsidRPr="003417CC">
              <w:rPr>
                <w:rFonts w:ascii="Garamond" w:hAnsi="Garamond"/>
                <w:sz w:val="22"/>
                <w:szCs w:val="22"/>
                <w:vertAlign w:val="superscript"/>
              </w:rPr>
              <w:t>nd</w:t>
            </w:r>
            <w:r w:rsidR="003417CC">
              <w:rPr>
                <w:rFonts w:ascii="Garamond" w:hAnsi="Garamond"/>
                <w:sz w:val="22"/>
                <w:szCs w:val="22"/>
              </w:rPr>
              <w:t xml:space="preserve"> and 4</w:t>
            </w:r>
            <w:r w:rsidR="003417CC" w:rsidRPr="003417CC">
              <w:rPr>
                <w:rFonts w:ascii="Garamond" w:hAnsi="Garamond"/>
                <w:sz w:val="22"/>
                <w:szCs w:val="22"/>
                <w:vertAlign w:val="superscript"/>
              </w:rPr>
              <w:t>th</w:t>
            </w:r>
            <w:r w:rsidR="003417C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17CC">
              <w:rPr>
                <w:rFonts w:ascii="Garamond" w:hAnsi="Garamond"/>
                <w:sz w:val="22"/>
                <w:szCs w:val="22"/>
              </w:rPr>
              <w:t>Wednesdays,</w:t>
            </w:r>
            <w:proofErr w:type="gramEnd"/>
            <w:r w:rsidR="003417CC">
              <w:rPr>
                <w:rFonts w:ascii="Garamond" w:hAnsi="Garamond"/>
                <w:sz w:val="22"/>
                <w:szCs w:val="22"/>
              </w:rPr>
              <w:t xml:space="preserve"> arrive by 3 p.m.</w:t>
            </w:r>
          </w:p>
          <w:p w14:paraId="66F71A15" w14:textId="77777777" w:rsidR="00465430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Haircuts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946191">
              <w:rPr>
                <w:rFonts w:ascii="Garamond" w:hAnsi="Garamond"/>
                <w:sz w:val="22"/>
                <w:szCs w:val="22"/>
              </w:rPr>
              <w:t>Last Monday of the month</w:t>
            </w:r>
            <w:r w:rsidR="00DF7874">
              <w:rPr>
                <w:rFonts w:ascii="Garamond" w:hAnsi="Garamond"/>
                <w:sz w:val="22"/>
                <w:szCs w:val="22"/>
              </w:rPr>
              <w:t>, 1-3</w:t>
            </w:r>
            <w:r>
              <w:rPr>
                <w:rFonts w:ascii="Garamond" w:hAnsi="Garamond"/>
                <w:sz w:val="22"/>
                <w:szCs w:val="22"/>
              </w:rPr>
              <w:t xml:space="preserve"> p.m.,</w:t>
            </w:r>
            <w:r w:rsidR="008C5F1F">
              <w:rPr>
                <w:rFonts w:ascii="Garamond" w:hAnsi="Garamond"/>
                <w:sz w:val="22"/>
                <w:szCs w:val="22"/>
              </w:rPr>
              <w:t xml:space="preserve"> Tuesdays, 9-11 a.m.</w:t>
            </w:r>
            <w:r>
              <w:rPr>
                <w:rFonts w:ascii="Garamond" w:hAnsi="Garamond"/>
                <w:sz w:val="22"/>
                <w:szCs w:val="22"/>
              </w:rPr>
              <w:t xml:space="preserve"> 2</w:t>
            </w:r>
            <w:r w:rsidRPr="00977F42">
              <w:rPr>
                <w:rFonts w:ascii="Garamond" w:hAnsi="Garamond"/>
                <w:sz w:val="22"/>
                <w:szCs w:val="22"/>
                <w:vertAlign w:val="superscript"/>
              </w:rPr>
              <w:t>nd</w:t>
            </w:r>
            <w:r>
              <w:rPr>
                <w:rFonts w:ascii="Garamond" w:hAnsi="Garamond"/>
                <w:sz w:val="22"/>
                <w:szCs w:val="22"/>
              </w:rPr>
              <w:t xml:space="preserve"> and 4</w:t>
            </w:r>
            <w:r w:rsidRPr="00977F42">
              <w:rPr>
                <w:rFonts w:ascii="Garamond" w:hAnsi="Garamond"/>
                <w:sz w:val="22"/>
                <w:szCs w:val="22"/>
                <w:vertAlign w:val="superscript"/>
              </w:rPr>
              <w:t>th</w:t>
            </w:r>
            <w:r>
              <w:rPr>
                <w:rFonts w:ascii="Garamond" w:hAnsi="Garamond"/>
                <w:sz w:val="22"/>
                <w:szCs w:val="22"/>
              </w:rPr>
              <w:t xml:space="preserve"> Thursday 9-11 a.m.</w:t>
            </w:r>
          </w:p>
          <w:p w14:paraId="30B0870C" w14:textId="2341EAFD" w:rsidR="00465430" w:rsidRPr="00465430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Mail Room</w:t>
            </w:r>
            <w:r w:rsidR="003417CC">
              <w:rPr>
                <w:rFonts w:ascii="Garamond" w:hAnsi="Garamond"/>
                <w:sz w:val="22"/>
                <w:szCs w:val="22"/>
              </w:rPr>
              <w:t>: Must sign up at front desk. Use</w:t>
            </w:r>
            <w:r w:rsidR="00946191">
              <w:rPr>
                <w:rFonts w:ascii="Garamond" w:hAnsi="Garamond"/>
                <w:sz w:val="22"/>
                <w:szCs w:val="22"/>
              </w:rPr>
              <w:t xml:space="preserve"> address on</w:t>
            </w:r>
            <w:r>
              <w:rPr>
                <w:rFonts w:ascii="Garamond" w:hAnsi="Garamond"/>
                <w:sz w:val="22"/>
                <w:szCs w:val="22"/>
              </w:rPr>
              <w:t xml:space="preserve"> top left. </w:t>
            </w:r>
            <w:r w:rsidR="00E56017">
              <w:rPr>
                <w:rFonts w:ascii="Garamond" w:hAnsi="Garamond"/>
                <w:sz w:val="22"/>
                <w:szCs w:val="22"/>
              </w:rPr>
              <w:t>Mail returned after 30 days.</w:t>
            </w:r>
            <w:r w:rsidR="003467AA">
              <w:rPr>
                <w:rFonts w:ascii="Garamond" w:hAnsi="Garamond"/>
                <w:sz w:val="22"/>
                <w:szCs w:val="22"/>
              </w:rPr>
              <w:t xml:space="preserve"> Mail available during food box hours.</w:t>
            </w:r>
            <w:r w:rsidR="00E5601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F39B504" w14:textId="77777777" w:rsidR="00465430" w:rsidRPr="00474CCB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Diapers: </w:t>
            </w:r>
            <w:r>
              <w:rPr>
                <w:rFonts w:ascii="Garamond" w:hAnsi="Garamond"/>
                <w:sz w:val="22"/>
                <w:szCs w:val="22"/>
              </w:rPr>
              <w:t>Call for availability. Pick up during food box hours.</w:t>
            </w:r>
          </w:p>
          <w:p w14:paraId="63E25C9A" w14:textId="77777777" w:rsidR="00465430" w:rsidRDefault="00465430" w:rsidP="00465430">
            <w:pPr>
              <w:rPr>
                <w:rFonts w:ascii="Garamond" w:hAnsi="Garamond"/>
                <w:sz w:val="22"/>
                <w:szCs w:val="22"/>
              </w:rPr>
            </w:pPr>
            <w:r w:rsidRPr="002C6A4D">
              <w:rPr>
                <w:rFonts w:ascii="Garamond" w:hAnsi="Garamond"/>
                <w:b/>
                <w:sz w:val="22"/>
                <w:szCs w:val="22"/>
              </w:rPr>
              <w:t>NA Meetings</w:t>
            </w:r>
            <w:r>
              <w:rPr>
                <w:rFonts w:ascii="Garamond" w:hAnsi="Garamond"/>
                <w:sz w:val="22"/>
                <w:szCs w:val="22"/>
              </w:rPr>
              <w:t>: Sunday 6 p.m.</w:t>
            </w:r>
          </w:p>
          <w:p w14:paraId="7E076D69" w14:textId="77777777" w:rsidR="003553C1" w:rsidRPr="003553C1" w:rsidRDefault="003553C1" w:rsidP="004654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Coordinated Housing Access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A80853">
              <w:rPr>
                <w:rFonts w:ascii="Garamond" w:hAnsi="Garamond"/>
                <w:sz w:val="22"/>
                <w:szCs w:val="22"/>
              </w:rPr>
              <w:t>Tuesday 2:30-4 p.m., most Tuesdays, on the last Tuesday of the month, 1-4 p.m.</w:t>
            </w:r>
          </w:p>
          <w:p w14:paraId="7DFD63CE" w14:textId="07A6E912" w:rsidR="00742FC0" w:rsidRDefault="00465430" w:rsidP="00742FC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Computers with Internet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417CC">
              <w:rPr>
                <w:rFonts w:ascii="Garamond" w:hAnsi="Garamond"/>
                <w:sz w:val="22"/>
                <w:szCs w:val="22"/>
              </w:rPr>
              <w:t xml:space="preserve">Temporarily unavailable. </w:t>
            </w:r>
          </w:p>
          <w:p w14:paraId="7CEAD00A" w14:textId="3E4BEC13" w:rsidR="00F445C2" w:rsidRDefault="00823A06" w:rsidP="00357B4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Bus Tickets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417CC">
              <w:rPr>
                <w:rFonts w:ascii="Garamond" w:hAnsi="Garamond"/>
                <w:sz w:val="22"/>
                <w:szCs w:val="22"/>
              </w:rPr>
              <w:t>Available until they run out. See staff during food box hours.</w:t>
            </w:r>
          </w:p>
          <w:p w14:paraId="573C19B9" w14:textId="77777777" w:rsidR="001956A4" w:rsidRDefault="001956A4" w:rsidP="00357B4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Social Security/Disability help: </w:t>
            </w:r>
            <w:r>
              <w:rPr>
                <w:rFonts w:ascii="Garamond" w:hAnsi="Garamond"/>
                <w:sz w:val="22"/>
                <w:szCs w:val="22"/>
              </w:rPr>
              <w:t>Tuesday 9-11 a.m.</w:t>
            </w:r>
            <w:r w:rsidR="00193027">
              <w:rPr>
                <w:rFonts w:ascii="Garamond" w:hAnsi="Garamond"/>
                <w:sz w:val="22"/>
                <w:szCs w:val="22"/>
              </w:rPr>
              <w:t xml:space="preserve"> For veterans including SSVF help, Thursday 11 a.m.-3 p.m.</w:t>
            </w:r>
          </w:p>
          <w:p w14:paraId="37B3C56B" w14:textId="23C17A37" w:rsidR="003417CC" w:rsidRPr="002437B7" w:rsidRDefault="00726D5A" w:rsidP="00EB3BF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Art Workshop: </w:t>
            </w:r>
            <w:r>
              <w:rPr>
                <w:rFonts w:ascii="Garamond" w:hAnsi="Garamond"/>
                <w:sz w:val="22"/>
                <w:szCs w:val="22"/>
              </w:rPr>
              <w:t xml:space="preserve">Thursday </w:t>
            </w:r>
            <w:r w:rsidR="00EB3BFD">
              <w:rPr>
                <w:rFonts w:ascii="Garamond" w:hAnsi="Garamond"/>
                <w:sz w:val="22"/>
                <w:szCs w:val="22"/>
              </w:rPr>
              <w:t>1-3 p.m.</w:t>
            </w:r>
          </w:p>
        </w:tc>
      </w:tr>
    </w:tbl>
    <w:p w14:paraId="66B7B351" w14:textId="55DEFA3B" w:rsidR="00742FC0" w:rsidRPr="00E0721F" w:rsidRDefault="00693B7E" w:rsidP="00E0721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COMMON REFFERALS (NOT AT CSC)</w:t>
      </w:r>
    </w:p>
    <w:tbl>
      <w:tblPr>
        <w:tblStyle w:val="TableGrid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7273"/>
        <w:gridCol w:w="440"/>
      </w:tblGrid>
      <w:tr w:rsidR="00742FC0" w:rsidRPr="00AF0076" w14:paraId="6AEA6DF6" w14:textId="77777777">
        <w:trPr>
          <w:trHeight w:val="294"/>
        </w:trPr>
        <w:tc>
          <w:tcPr>
            <w:tcW w:w="3023" w:type="dxa"/>
          </w:tcPr>
          <w:p w14:paraId="30671D24" w14:textId="77777777" w:rsidR="00742FC0" w:rsidRPr="003417CC" w:rsidRDefault="00742FC0" w:rsidP="00742FC0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211 Info</w:t>
            </w:r>
          </w:p>
        </w:tc>
        <w:tc>
          <w:tcPr>
            <w:tcW w:w="7713" w:type="dxa"/>
            <w:gridSpan w:val="2"/>
          </w:tcPr>
          <w:p w14:paraId="7ED5CB6F" w14:textId="77777777" w:rsidR="00742FC0" w:rsidRPr="003417CC" w:rsidRDefault="00E20B1F" w:rsidP="00693B7E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szCs w:val="28"/>
              </w:rPr>
              <w:t xml:space="preserve">Services directory. Dial 211 or Text 898211. </w:t>
            </w:r>
          </w:p>
        </w:tc>
      </w:tr>
      <w:tr w:rsidR="00742FC0" w:rsidRPr="003417CC" w14:paraId="1129A043" w14:textId="77777777">
        <w:trPr>
          <w:gridAfter w:val="1"/>
          <w:wAfter w:w="440" w:type="dxa"/>
          <w:trHeight w:val="614"/>
        </w:trPr>
        <w:tc>
          <w:tcPr>
            <w:tcW w:w="3023" w:type="dxa"/>
          </w:tcPr>
          <w:p w14:paraId="3E897452" w14:textId="77777777" w:rsidR="00742FC0" w:rsidRPr="003417CC" w:rsidRDefault="00E20B1F" w:rsidP="00742FC0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Crisis Lines</w:t>
            </w:r>
          </w:p>
        </w:tc>
        <w:tc>
          <w:tcPr>
            <w:tcW w:w="7273" w:type="dxa"/>
          </w:tcPr>
          <w:p w14:paraId="3A4054AB" w14:textId="77777777" w:rsidR="00E20B1F" w:rsidRPr="003417CC" w:rsidRDefault="00E20B1F" w:rsidP="00693B7E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Clackamas Women’s Services</w:t>
            </w:r>
            <w:r w:rsidR="00742FC0" w:rsidRPr="003417CC">
              <w:rPr>
                <w:rFonts w:ascii="Garamond" w:hAnsi="Garamond"/>
                <w:szCs w:val="28"/>
              </w:rPr>
              <w:t xml:space="preserve"> 503-654-2288</w:t>
            </w:r>
            <w:r w:rsidR="0092427C" w:rsidRPr="003417CC">
              <w:rPr>
                <w:rFonts w:ascii="Garamond" w:hAnsi="Garamond"/>
                <w:szCs w:val="28"/>
              </w:rPr>
              <w:t xml:space="preserve">. </w:t>
            </w:r>
          </w:p>
          <w:p w14:paraId="50FCE6A8" w14:textId="77777777" w:rsidR="00742FC0" w:rsidRPr="003417CC" w:rsidRDefault="002F1A92" w:rsidP="00726D5A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Call to Safety (formerly Portland Women’s Crisis Line)</w:t>
            </w:r>
            <w:r w:rsidR="0092427C" w:rsidRPr="003417CC">
              <w:rPr>
                <w:rFonts w:ascii="Garamond" w:hAnsi="Garamond"/>
                <w:szCs w:val="28"/>
              </w:rPr>
              <w:t xml:space="preserve"> 503-235-5333.</w:t>
            </w:r>
            <w:r w:rsidR="00C85F8A" w:rsidRPr="003417CC">
              <w:rPr>
                <w:rFonts w:ascii="Garamond" w:hAnsi="Garamond"/>
                <w:szCs w:val="28"/>
              </w:rPr>
              <w:t xml:space="preserve"> (</w:t>
            </w:r>
            <w:proofErr w:type="gramStart"/>
            <w:r w:rsidR="00C85F8A" w:rsidRPr="003417CC">
              <w:rPr>
                <w:rFonts w:ascii="Garamond" w:hAnsi="Garamond"/>
                <w:szCs w:val="28"/>
              </w:rPr>
              <w:t>anyone</w:t>
            </w:r>
            <w:proofErr w:type="gramEnd"/>
            <w:r w:rsidR="00C85F8A" w:rsidRPr="003417CC">
              <w:rPr>
                <w:rFonts w:ascii="Garamond" w:hAnsi="Garamond"/>
                <w:szCs w:val="28"/>
              </w:rPr>
              <w:t xml:space="preserve"> can call, </w:t>
            </w:r>
            <w:r w:rsidR="00726D5A" w:rsidRPr="003417CC">
              <w:rPr>
                <w:rFonts w:ascii="Garamond" w:hAnsi="Garamond"/>
                <w:szCs w:val="28"/>
              </w:rPr>
              <w:t>regardless of gender or sex)</w:t>
            </w:r>
          </w:p>
        </w:tc>
      </w:tr>
      <w:tr w:rsidR="00742FC0" w:rsidRPr="00AF0076" w14:paraId="4567FAC7" w14:textId="77777777">
        <w:trPr>
          <w:trHeight w:val="414"/>
        </w:trPr>
        <w:tc>
          <w:tcPr>
            <w:tcW w:w="3023" w:type="dxa"/>
          </w:tcPr>
          <w:p w14:paraId="04F5ED08" w14:textId="77777777" w:rsidR="00742FC0" w:rsidRPr="003417CC" w:rsidRDefault="00742FC0" w:rsidP="00742FC0">
            <w:pPr>
              <w:jc w:val="center"/>
              <w:rPr>
                <w:rFonts w:ascii="Garamond" w:hAnsi="Garamond"/>
                <w:b/>
                <w:szCs w:val="28"/>
              </w:rPr>
            </w:pPr>
            <w:proofErr w:type="spellStart"/>
            <w:r w:rsidRPr="003417CC">
              <w:rPr>
                <w:rFonts w:ascii="Garamond" w:hAnsi="Garamond"/>
                <w:b/>
                <w:szCs w:val="28"/>
              </w:rPr>
              <w:t>Centerstone</w:t>
            </w:r>
            <w:proofErr w:type="spellEnd"/>
            <w:r w:rsidRPr="003417CC">
              <w:rPr>
                <w:rFonts w:ascii="Garamond" w:hAnsi="Garamond"/>
                <w:b/>
                <w:szCs w:val="28"/>
              </w:rPr>
              <w:t xml:space="preserve"> Mental Health Crisis Center</w:t>
            </w:r>
          </w:p>
        </w:tc>
        <w:tc>
          <w:tcPr>
            <w:tcW w:w="7713" w:type="dxa"/>
            <w:gridSpan w:val="2"/>
          </w:tcPr>
          <w:p w14:paraId="6992F258" w14:textId="77777777" w:rsidR="00742FC0" w:rsidRPr="003417CC" w:rsidRDefault="00742FC0" w:rsidP="00693B7E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szCs w:val="28"/>
              </w:rPr>
              <w:t xml:space="preserve">Mental health crisis services near CSC. 503-655-8585. </w:t>
            </w:r>
            <w:r w:rsidR="00693B7E" w:rsidRPr="003417CC">
              <w:rPr>
                <w:rFonts w:ascii="Garamond" w:hAnsi="Garamond"/>
                <w:szCs w:val="28"/>
              </w:rPr>
              <w:t>11211 SE 82</w:t>
            </w:r>
            <w:r w:rsidR="00693B7E" w:rsidRPr="003417CC">
              <w:rPr>
                <w:rFonts w:ascii="Garamond" w:hAnsi="Garamond"/>
                <w:szCs w:val="28"/>
                <w:vertAlign w:val="superscript"/>
              </w:rPr>
              <w:t>nd</w:t>
            </w:r>
            <w:r w:rsidR="00693B7E" w:rsidRPr="003417CC">
              <w:rPr>
                <w:rFonts w:ascii="Garamond" w:hAnsi="Garamond"/>
                <w:szCs w:val="28"/>
              </w:rPr>
              <w:t xml:space="preserve">. </w:t>
            </w:r>
            <w:proofErr w:type="gramStart"/>
            <w:r w:rsidRPr="003417CC">
              <w:rPr>
                <w:rFonts w:ascii="Garamond" w:hAnsi="Garamond"/>
                <w:szCs w:val="28"/>
              </w:rPr>
              <w:t>9 minute</w:t>
            </w:r>
            <w:proofErr w:type="gramEnd"/>
            <w:r w:rsidRPr="003417CC">
              <w:rPr>
                <w:rFonts w:ascii="Garamond" w:hAnsi="Garamond"/>
                <w:szCs w:val="28"/>
              </w:rPr>
              <w:t xml:space="preserve"> bus ride or 25 minute walk from CSC. </w:t>
            </w:r>
            <w:r w:rsidR="00693B7E" w:rsidRPr="003417CC">
              <w:rPr>
                <w:rFonts w:ascii="Garamond" w:hAnsi="Garamond"/>
                <w:szCs w:val="28"/>
              </w:rPr>
              <w:t>Bus: 72 South.</w:t>
            </w:r>
          </w:p>
        </w:tc>
      </w:tr>
      <w:tr w:rsidR="00693B7E" w:rsidRPr="00AF0076" w14:paraId="4204D980" w14:textId="77777777">
        <w:trPr>
          <w:trHeight w:val="414"/>
        </w:trPr>
        <w:tc>
          <w:tcPr>
            <w:tcW w:w="3023" w:type="dxa"/>
            <w:tcBorders>
              <w:bottom w:val="single" w:sz="4" w:space="0" w:color="auto"/>
            </w:tcBorders>
          </w:tcPr>
          <w:p w14:paraId="410C71D8" w14:textId="77777777" w:rsidR="00693B7E" w:rsidRPr="003417CC" w:rsidRDefault="00693B7E" w:rsidP="00742FC0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Job help</w:t>
            </w:r>
          </w:p>
        </w:tc>
        <w:tc>
          <w:tcPr>
            <w:tcW w:w="7713" w:type="dxa"/>
            <w:gridSpan w:val="2"/>
            <w:tcBorders>
              <w:bottom w:val="single" w:sz="4" w:space="0" w:color="auto"/>
            </w:tcBorders>
          </w:tcPr>
          <w:p w14:paraId="1578453C" w14:textId="3C7BBE0B" w:rsidR="00C148E9" w:rsidRPr="003417CC" w:rsidRDefault="00693B7E" w:rsidP="00693B7E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 xml:space="preserve">SE Works: </w:t>
            </w:r>
            <w:r w:rsidRPr="003417CC">
              <w:rPr>
                <w:rFonts w:ascii="Garamond" w:hAnsi="Garamond"/>
                <w:szCs w:val="28"/>
              </w:rPr>
              <w:t xml:space="preserve">Comprehensive Job </w:t>
            </w:r>
            <w:r w:rsidR="003F6B71" w:rsidRPr="003417CC">
              <w:rPr>
                <w:rFonts w:ascii="Garamond" w:hAnsi="Garamond"/>
                <w:szCs w:val="28"/>
              </w:rPr>
              <w:t>Assistance</w:t>
            </w:r>
            <w:r w:rsidRPr="003417CC">
              <w:rPr>
                <w:rFonts w:ascii="Garamond" w:hAnsi="Garamond"/>
                <w:szCs w:val="28"/>
              </w:rPr>
              <w:t>. 503-7</w:t>
            </w:r>
            <w:r w:rsidR="0009473E" w:rsidRPr="003417CC">
              <w:rPr>
                <w:rFonts w:ascii="Garamond" w:hAnsi="Garamond"/>
                <w:szCs w:val="28"/>
              </w:rPr>
              <w:t>72-2300. 7916 SE Foster Rd. Bus</w:t>
            </w:r>
            <w:r w:rsidRPr="003417CC">
              <w:rPr>
                <w:rFonts w:ascii="Garamond" w:hAnsi="Garamond"/>
                <w:szCs w:val="28"/>
              </w:rPr>
              <w:t>: 72 North or walk (35 minutes).</w:t>
            </w:r>
          </w:p>
        </w:tc>
      </w:tr>
      <w:tr w:rsidR="00742FC0" w:rsidRPr="002B02C1" w14:paraId="77D83CCE" w14:textId="77777777">
        <w:trPr>
          <w:trHeight w:val="627"/>
        </w:trPr>
        <w:tc>
          <w:tcPr>
            <w:tcW w:w="3023" w:type="dxa"/>
            <w:tcBorders>
              <w:top w:val="single" w:sz="4" w:space="0" w:color="auto"/>
              <w:bottom w:val="nil"/>
            </w:tcBorders>
          </w:tcPr>
          <w:p w14:paraId="4F18E103" w14:textId="77777777" w:rsidR="00693B7E" w:rsidRPr="003417CC" w:rsidRDefault="00693B7E" w:rsidP="00693B7E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Homeless Services</w:t>
            </w:r>
          </w:p>
          <w:p w14:paraId="087CFDF2" w14:textId="77777777" w:rsidR="00742FC0" w:rsidRPr="003417CC" w:rsidRDefault="00742FC0" w:rsidP="00693B7E">
            <w:pPr>
              <w:tabs>
                <w:tab w:val="left" w:pos="1920"/>
              </w:tabs>
              <w:rPr>
                <w:rFonts w:ascii="Garamond" w:hAnsi="Garamond"/>
                <w:szCs w:val="28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bottom w:val="nil"/>
            </w:tcBorders>
          </w:tcPr>
          <w:p w14:paraId="3E26D5D3" w14:textId="77777777" w:rsidR="00742FC0" w:rsidRPr="003417CC" w:rsidRDefault="00693B7E" w:rsidP="00693B7E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Father’s Heart:</w:t>
            </w:r>
            <w:r w:rsidRPr="003417CC">
              <w:rPr>
                <w:rFonts w:ascii="Garamond" w:hAnsi="Garamond"/>
                <w:szCs w:val="28"/>
              </w:rPr>
              <w:t xml:space="preserve"> Day services, showers. (</w:t>
            </w:r>
            <w:proofErr w:type="gramStart"/>
            <w:r w:rsidRPr="003417CC">
              <w:rPr>
                <w:rFonts w:ascii="Garamond" w:hAnsi="Garamond" w:cs="Arial"/>
                <w:szCs w:val="28"/>
              </w:rPr>
              <w:t>503)</w:t>
            </w:r>
            <w:r w:rsidR="00742FC0" w:rsidRPr="003417CC">
              <w:rPr>
                <w:rFonts w:ascii="Garamond" w:hAnsi="Garamond" w:cs="Arial"/>
                <w:szCs w:val="28"/>
              </w:rPr>
              <w:t>722</w:t>
            </w:r>
            <w:proofErr w:type="gramEnd"/>
            <w:r w:rsidR="00742FC0" w:rsidRPr="003417CC">
              <w:rPr>
                <w:rFonts w:ascii="Garamond" w:hAnsi="Garamond" w:cs="Arial"/>
                <w:szCs w:val="28"/>
              </w:rPr>
              <w:t>-9780.</w:t>
            </w:r>
            <w:r w:rsidR="00EF02B6" w:rsidRPr="003417CC">
              <w:rPr>
                <w:rFonts w:ascii="Garamond" w:hAnsi="Garamond"/>
                <w:szCs w:val="28"/>
              </w:rPr>
              <w:t xml:space="preserve"> </w:t>
            </w:r>
            <w:r w:rsidRPr="003417CC">
              <w:rPr>
                <w:rFonts w:ascii="Garamond" w:hAnsi="Garamond" w:cs="Arial"/>
                <w:color w:val="1A1A1A"/>
                <w:szCs w:val="28"/>
              </w:rPr>
              <w:t xml:space="preserve">603 12th St, </w:t>
            </w:r>
            <w:r w:rsidR="00742FC0" w:rsidRPr="003417CC">
              <w:rPr>
                <w:rFonts w:ascii="Garamond" w:hAnsi="Garamond" w:cs="Arial"/>
                <w:color w:val="1A1A1A"/>
                <w:szCs w:val="28"/>
              </w:rPr>
              <w:t>Oregon City</w:t>
            </w:r>
            <w:r w:rsidR="00742FC0" w:rsidRPr="003417CC">
              <w:rPr>
                <w:rFonts w:ascii="Garamond" w:hAnsi="Garamond"/>
                <w:szCs w:val="28"/>
              </w:rPr>
              <w:t>.</w:t>
            </w:r>
            <w:r w:rsidRPr="003417CC">
              <w:rPr>
                <w:rFonts w:ascii="Garamond" w:hAnsi="Garamond"/>
                <w:szCs w:val="28"/>
              </w:rPr>
              <w:t xml:space="preserve"> Bus: 72 North  &gt; 33 West.</w:t>
            </w:r>
          </w:p>
          <w:p w14:paraId="29480AB8" w14:textId="77777777" w:rsidR="00693B7E" w:rsidRPr="003417CC" w:rsidRDefault="00AB59AC" w:rsidP="00AB59AC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Transition Projects (TPI)</w:t>
            </w:r>
            <w:r w:rsidR="00693B7E" w:rsidRPr="003417CC">
              <w:rPr>
                <w:rFonts w:ascii="Garamond" w:hAnsi="Garamond"/>
                <w:b/>
                <w:szCs w:val="28"/>
              </w:rPr>
              <w:t xml:space="preserve">: </w:t>
            </w:r>
            <w:r w:rsidRPr="003417CC">
              <w:rPr>
                <w:rFonts w:ascii="Garamond" w:hAnsi="Garamond"/>
                <w:szCs w:val="28"/>
              </w:rPr>
              <w:t>Showers</w:t>
            </w:r>
            <w:r w:rsidR="00693B7E" w:rsidRPr="003417CC">
              <w:rPr>
                <w:rFonts w:ascii="Garamond" w:hAnsi="Garamond"/>
                <w:szCs w:val="28"/>
              </w:rPr>
              <w:t>, bus passes, ID assistance, vet</w:t>
            </w:r>
            <w:r w:rsidRPr="003417CC">
              <w:rPr>
                <w:rFonts w:ascii="Garamond" w:hAnsi="Garamond"/>
                <w:szCs w:val="28"/>
              </w:rPr>
              <w:t>erans</w:t>
            </w:r>
            <w:r w:rsidR="00693B7E" w:rsidRPr="003417CC">
              <w:rPr>
                <w:rFonts w:ascii="Garamond" w:hAnsi="Garamond"/>
                <w:szCs w:val="28"/>
              </w:rPr>
              <w:t>. 503-280-4700. 650 NW Irving. Bus: 72 North&gt; 9 West.</w:t>
            </w:r>
          </w:p>
          <w:p w14:paraId="72E5E03B" w14:textId="40D3F786" w:rsidR="003417CC" w:rsidRPr="003417CC" w:rsidRDefault="003417CC" w:rsidP="00E0721F">
            <w:pPr>
              <w:rPr>
                <w:rFonts w:ascii="Garamond" w:hAnsi="Garamond"/>
                <w:szCs w:val="28"/>
              </w:rPr>
            </w:pPr>
            <w:r w:rsidRPr="003417CC">
              <w:rPr>
                <w:rFonts w:ascii="Garamond" w:hAnsi="Garamond"/>
                <w:b/>
                <w:szCs w:val="28"/>
              </w:rPr>
              <w:t>Portland Animal Welfare:</w:t>
            </w:r>
            <w:r w:rsidRPr="003417CC">
              <w:rPr>
                <w:rFonts w:ascii="Garamond" w:hAnsi="Garamond"/>
                <w:szCs w:val="28"/>
              </w:rPr>
              <w:t xml:space="preserve"> Free veterinary care. M</w:t>
            </w:r>
            <w:r w:rsidR="00E0721F">
              <w:rPr>
                <w:rFonts w:ascii="Garamond" w:hAnsi="Garamond"/>
                <w:szCs w:val="28"/>
              </w:rPr>
              <w:t xml:space="preserve">ust meet income qualifications. </w:t>
            </w:r>
            <w:r w:rsidRPr="003417CC">
              <w:rPr>
                <w:rFonts w:ascii="Garamond" w:hAnsi="Garamond"/>
                <w:szCs w:val="28"/>
              </w:rPr>
              <w:t>Office hours Tues-Thurs 9:30-2:00p.m. 503-206-6033</w:t>
            </w:r>
            <w:r>
              <w:rPr>
                <w:rFonts w:ascii="Garamond" w:hAnsi="Garamond"/>
                <w:szCs w:val="28"/>
              </w:rPr>
              <w:t>.</w:t>
            </w:r>
          </w:p>
        </w:tc>
      </w:tr>
    </w:tbl>
    <w:p w14:paraId="3DA190F7" w14:textId="77777777" w:rsidR="00742FC0" w:rsidRDefault="00742FC0" w:rsidP="00723793">
      <w:pPr>
        <w:rPr>
          <w:b/>
          <w:sz w:val="28"/>
          <w:szCs w:val="28"/>
        </w:rPr>
      </w:pPr>
    </w:p>
    <w:sectPr w:rsidR="00742FC0" w:rsidSect="009E5079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EF914" w14:textId="77777777" w:rsidR="000A1B65" w:rsidRDefault="000A1B65" w:rsidP="007D4B29">
      <w:r>
        <w:separator/>
      </w:r>
    </w:p>
  </w:endnote>
  <w:endnote w:type="continuationSeparator" w:id="0">
    <w:p w14:paraId="36AD7C34" w14:textId="77777777" w:rsidR="000A1B65" w:rsidRDefault="000A1B65" w:rsidP="007D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AM.CG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CC646" w14:textId="77777777" w:rsidR="000A1B65" w:rsidRDefault="000A1B65" w:rsidP="007D4B29">
      <w:r>
        <w:separator/>
      </w:r>
    </w:p>
  </w:footnote>
  <w:footnote w:type="continuationSeparator" w:id="0">
    <w:p w14:paraId="689C3CD7" w14:textId="77777777" w:rsidR="000A1B65" w:rsidRDefault="000A1B65" w:rsidP="007D4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5ACE" w14:textId="77777777" w:rsidR="000A1B65" w:rsidRPr="007D4B29" w:rsidRDefault="000A1B65" w:rsidP="00B9030E">
    <w:pPr>
      <w:pStyle w:val="Header"/>
      <w:rPr>
        <w:sz w:val="48"/>
        <w:szCs w:val="48"/>
      </w:rPr>
    </w:pPr>
    <w:r w:rsidRPr="00F67017">
      <w:rPr>
        <w:noProof/>
        <w:sz w:val="48"/>
        <w:szCs w:val="48"/>
      </w:rPr>
      <w:drawing>
        <wp:inline distT="0" distB="0" distL="0" distR="0" wp14:anchorId="65351DE5" wp14:editId="41C8C5DD">
          <wp:extent cx="1521183" cy="914400"/>
          <wp:effectExtent l="0" t="0" r="0" b="0"/>
          <wp:docPr id="5" name="Picture 5" descr="Macintosh HD:Users:robertshryock:Desktop:C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ertshryock:Desktop:C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18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5B89CC" wp14:editId="28C24122">
              <wp:simplePos x="0" y="0"/>
              <wp:positionH relativeFrom="margin">
                <wp:posOffset>-227965</wp:posOffset>
              </wp:positionH>
              <wp:positionV relativeFrom="paragraph">
                <wp:posOffset>571500</wp:posOffset>
              </wp:positionV>
              <wp:extent cx="6858000" cy="4572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99004" w14:textId="77777777" w:rsidR="000A1B65" w:rsidRDefault="000A1B65" w:rsidP="00F6701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t xml:space="preserve">8800 SE 80th Portland, OR 97206  </w:t>
                          </w:r>
                          <w:r>
                            <w:rPr>
                              <w:sz w:val="32"/>
                            </w:rPr>
                            <w:t>|</w:t>
                          </w:r>
                          <w:r>
                            <w:t xml:space="preserve"> Phone: (</w:t>
                          </w:r>
                          <w:proofErr w:type="gramStart"/>
                          <w:r>
                            <w:t>503)771</w:t>
                          </w:r>
                          <w:proofErr w:type="gramEnd"/>
                          <w:r>
                            <w:t xml:space="preserve">-7914  </w:t>
                          </w:r>
                          <w:r>
                            <w:rPr>
                              <w:sz w:val="32"/>
                            </w:rPr>
                            <w:t>|</w:t>
                          </w:r>
                          <w:r>
                            <w:t xml:space="preserve"> @</w:t>
                          </w:r>
                          <w:proofErr w:type="spellStart"/>
                          <w:r>
                            <w:t>cservicec</w:t>
                          </w:r>
                          <w:proofErr w:type="spellEnd"/>
                          <w:r>
                            <w:t xml:space="preserve">  </w:t>
                          </w:r>
                          <w:r>
                            <w:rPr>
                              <w:sz w:val="32"/>
                            </w:rPr>
                            <w:t xml:space="preserve">|  </w:t>
                          </w:r>
                          <w:r>
                            <w:t>cscoregon.org</w:t>
                          </w:r>
                        </w:p>
                        <w:p w14:paraId="0426BB0E" w14:textId="77777777" w:rsidR="000A1B65" w:rsidRDefault="000A1B65" w:rsidP="00B9030E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7.9pt;margin-top:45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" o:allowincell="f" filled="f" stroked="f">
              <v:path arrowok="t"/>
              <v:textbox inset="91425emu,45700emu,91425emu,45700emu">
                <w:txbxContent>
                  <w:p w:rsidR="00F41775" w:rsidRDefault="00F41775" w:rsidP="00F67017">
                    <w:pPr>
                      <w:pStyle w:val="normal0"/>
                      <w:jc w:val="center"/>
                      <w:textDirection w:val="btLr"/>
                    </w:pPr>
                    <w:r>
                      <w:t xml:space="preserve">8800 SE 80th Portland, OR 97206  </w:t>
                    </w:r>
                    <w:r>
                      <w:rPr>
                        <w:sz w:val="32"/>
                      </w:rPr>
                      <w:t>|</w:t>
                    </w:r>
                    <w:r>
                      <w:t xml:space="preserve"> Phone: (503)771-7914  </w:t>
                    </w:r>
                    <w:r>
                      <w:rPr>
                        <w:sz w:val="32"/>
                      </w:rPr>
                      <w:t>|</w:t>
                    </w:r>
                    <w:r>
                      <w:t xml:space="preserve"> @cservicec  </w:t>
                    </w:r>
                    <w:r>
                      <w:rPr>
                        <w:sz w:val="32"/>
                      </w:rPr>
                      <w:t xml:space="preserve">|  </w:t>
                    </w:r>
                    <w:r>
                      <w:t>cscoregon.org</w:t>
                    </w:r>
                  </w:p>
                  <w:p w:rsidR="00F41775" w:rsidRDefault="00F41775" w:rsidP="00B9030E">
                    <w:pPr>
                      <w:pStyle w:val="normal0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6AE"/>
    <w:multiLevelType w:val="hybridMultilevel"/>
    <w:tmpl w:val="6E32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7AA7"/>
    <w:multiLevelType w:val="hybridMultilevel"/>
    <w:tmpl w:val="43B85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803FB"/>
    <w:multiLevelType w:val="hybridMultilevel"/>
    <w:tmpl w:val="E7C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617E"/>
    <w:multiLevelType w:val="hybridMultilevel"/>
    <w:tmpl w:val="C9B8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495F"/>
    <w:multiLevelType w:val="hybridMultilevel"/>
    <w:tmpl w:val="F12E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04F3"/>
    <w:multiLevelType w:val="hybridMultilevel"/>
    <w:tmpl w:val="FAE6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95C16"/>
    <w:multiLevelType w:val="hybridMultilevel"/>
    <w:tmpl w:val="EEC4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C6B44"/>
    <w:multiLevelType w:val="hybridMultilevel"/>
    <w:tmpl w:val="E59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9144A"/>
    <w:multiLevelType w:val="hybridMultilevel"/>
    <w:tmpl w:val="36EC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60265"/>
    <w:multiLevelType w:val="hybridMultilevel"/>
    <w:tmpl w:val="348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07CF4"/>
    <w:multiLevelType w:val="hybridMultilevel"/>
    <w:tmpl w:val="E3D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E29BA"/>
    <w:multiLevelType w:val="hybridMultilevel"/>
    <w:tmpl w:val="E7BA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29"/>
    <w:rsid w:val="000119DE"/>
    <w:rsid w:val="00023953"/>
    <w:rsid w:val="00024AA4"/>
    <w:rsid w:val="00030816"/>
    <w:rsid w:val="00042921"/>
    <w:rsid w:val="00045CF6"/>
    <w:rsid w:val="00047030"/>
    <w:rsid w:val="0004757C"/>
    <w:rsid w:val="000511B4"/>
    <w:rsid w:val="000604D8"/>
    <w:rsid w:val="00063784"/>
    <w:rsid w:val="00072251"/>
    <w:rsid w:val="00090D0D"/>
    <w:rsid w:val="0009473E"/>
    <w:rsid w:val="000A1B65"/>
    <w:rsid w:val="000A5392"/>
    <w:rsid w:val="000B6BD7"/>
    <w:rsid w:val="000B7241"/>
    <w:rsid w:val="000C5227"/>
    <w:rsid w:val="000C5B1B"/>
    <w:rsid w:val="000F6F72"/>
    <w:rsid w:val="00117176"/>
    <w:rsid w:val="00126393"/>
    <w:rsid w:val="00140B20"/>
    <w:rsid w:val="0015583F"/>
    <w:rsid w:val="001565EA"/>
    <w:rsid w:val="00162F13"/>
    <w:rsid w:val="001755EB"/>
    <w:rsid w:val="00193027"/>
    <w:rsid w:val="00193957"/>
    <w:rsid w:val="001956A4"/>
    <w:rsid w:val="00195F40"/>
    <w:rsid w:val="001A7267"/>
    <w:rsid w:val="001B10C3"/>
    <w:rsid w:val="001B4210"/>
    <w:rsid w:val="001C7F32"/>
    <w:rsid w:val="001D18A7"/>
    <w:rsid w:val="001E17C3"/>
    <w:rsid w:val="001F0764"/>
    <w:rsid w:val="001F27F7"/>
    <w:rsid w:val="00206553"/>
    <w:rsid w:val="00213CF7"/>
    <w:rsid w:val="00222AE5"/>
    <w:rsid w:val="00227E47"/>
    <w:rsid w:val="002334AA"/>
    <w:rsid w:val="00233A32"/>
    <w:rsid w:val="00242E40"/>
    <w:rsid w:val="002437B7"/>
    <w:rsid w:val="00244569"/>
    <w:rsid w:val="00255C80"/>
    <w:rsid w:val="0026115F"/>
    <w:rsid w:val="0026734E"/>
    <w:rsid w:val="002675D9"/>
    <w:rsid w:val="002712DA"/>
    <w:rsid w:val="00286C11"/>
    <w:rsid w:val="00286FFD"/>
    <w:rsid w:val="002D3442"/>
    <w:rsid w:val="002D37F4"/>
    <w:rsid w:val="002D78A2"/>
    <w:rsid w:val="002E6978"/>
    <w:rsid w:val="002F1A92"/>
    <w:rsid w:val="00302A25"/>
    <w:rsid w:val="00307812"/>
    <w:rsid w:val="003163FF"/>
    <w:rsid w:val="00333DB5"/>
    <w:rsid w:val="003417CC"/>
    <w:rsid w:val="003467AA"/>
    <w:rsid w:val="0034739A"/>
    <w:rsid w:val="00354130"/>
    <w:rsid w:val="003553C1"/>
    <w:rsid w:val="00355A74"/>
    <w:rsid w:val="00357B46"/>
    <w:rsid w:val="003651ED"/>
    <w:rsid w:val="003804E5"/>
    <w:rsid w:val="0038434D"/>
    <w:rsid w:val="003910B9"/>
    <w:rsid w:val="0039284E"/>
    <w:rsid w:val="003938BA"/>
    <w:rsid w:val="00396126"/>
    <w:rsid w:val="003A1DA1"/>
    <w:rsid w:val="003B3E57"/>
    <w:rsid w:val="003C5DF1"/>
    <w:rsid w:val="003D1299"/>
    <w:rsid w:val="003D495D"/>
    <w:rsid w:val="003D4D22"/>
    <w:rsid w:val="003E1248"/>
    <w:rsid w:val="003E1909"/>
    <w:rsid w:val="003F6B71"/>
    <w:rsid w:val="004020BA"/>
    <w:rsid w:val="004209A1"/>
    <w:rsid w:val="00443C5F"/>
    <w:rsid w:val="00451B85"/>
    <w:rsid w:val="004607F8"/>
    <w:rsid w:val="00465430"/>
    <w:rsid w:val="00466679"/>
    <w:rsid w:val="00472EBD"/>
    <w:rsid w:val="00474CCB"/>
    <w:rsid w:val="004930A2"/>
    <w:rsid w:val="004940A8"/>
    <w:rsid w:val="00494383"/>
    <w:rsid w:val="00495B8D"/>
    <w:rsid w:val="00496094"/>
    <w:rsid w:val="004A4CC2"/>
    <w:rsid w:val="004A5176"/>
    <w:rsid w:val="004B68D2"/>
    <w:rsid w:val="004D74AD"/>
    <w:rsid w:val="004E579A"/>
    <w:rsid w:val="004F51FC"/>
    <w:rsid w:val="004F70A7"/>
    <w:rsid w:val="00526012"/>
    <w:rsid w:val="00553436"/>
    <w:rsid w:val="005641C0"/>
    <w:rsid w:val="00575A80"/>
    <w:rsid w:val="00586989"/>
    <w:rsid w:val="00590DEB"/>
    <w:rsid w:val="00591E32"/>
    <w:rsid w:val="0059223D"/>
    <w:rsid w:val="005961B3"/>
    <w:rsid w:val="005A0F66"/>
    <w:rsid w:val="005A29AC"/>
    <w:rsid w:val="005C3C8A"/>
    <w:rsid w:val="005C4DA1"/>
    <w:rsid w:val="005C5F97"/>
    <w:rsid w:val="005E2759"/>
    <w:rsid w:val="005F012F"/>
    <w:rsid w:val="00600385"/>
    <w:rsid w:val="0060555E"/>
    <w:rsid w:val="00611101"/>
    <w:rsid w:val="00612723"/>
    <w:rsid w:val="006168FE"/>
    <w:rsid w:val="00622CD4"/>
    <w:rsid w:val="006245D1"/>
    <w:rsid w:val="00644FE5"/>
    <w:rsid w:val="00656253"/>
    <w:rsid w:val="00683DBE"/>
    <w:rsid w:val="00693B7E"/>
    <w:rsid w:val="006A00E0"/>
    <w:rsid w:val="006A3C2C"/>
    <w:rsid w:val="006D5384"/>
    <w:rsid w:val="006F097D"/>
    <w:rsid w:val="00702026"/>
    <w:rsid w:val="0072068F"/>
    <w:rsid w:val="00723793"/>
    <w:rsid w:val="00726D5A"/>
    <w:rsid w:val="007335F2"/>
    <w:rsid w:val="007423CE"/>
    <w:rsid w:val="00742FC0"/>
    <w:rsid w:val="00746757"/>
    <w:rsid w:val="0075008E"/>
    <w:rsid w:val="0075562E"/>
    <w:rsid w:val="00764CD6"/>
    <w:rsid w:val="0077384A"/>
    <w:rsid w:val="00775459"/>
    <w:rsid w:val="00794588"/>
    <w:rsid w:val="007A334B"/>
    <w:rsid w:val="007B2457"/>
    <w:rsid w:val="007B31F1"/>
    <w:rsid w:val="007B42D5"/>
    <w:rsid w:val="007B52C3"/>
    <w:rsid w:val="007C53E5"/>
    <w:rsid w:val="007D4B29"/>
    <w:rsid w:val="007D59A5"/>
    <w:rsid w:val="00802B85"/>
    <w:rsid w:val="00804415"/>
    <w:rsid w:val="008213DE"/>
    <w:rsid w:val="00823A06"/>
    <w:rsid w:val="008330AD"/>
    <w:rsid w:val="0083409F"/>
    <w:rsid w:val="00844981"/>
    <w:rsid w:val="0085098D"/>
    <w:rsid w:val="00862DDD"/>
    <w:rsid w:val="008A73E5"/>
    <w:rsid w:val="008B16F7"/>
    <w:rsid w:val="008C5426"/>
    <w:rsid w:val="008C59EC"/>
    <w:rsid w:val="008C5F1F"/>
    <w:rsid w:val="008E235D"/>
    <w:rsid w:val="00905D48"/>
    <w:rsid w:val="00907FFE"/>
    <w:rsid w:val="00920AC9"/>
    <w:rsid w:val="00921608"/>
    <w:rsid w:val="00922B1B"/>
    <w:rsid w:val="0092427C"/>
    <w:rsid w:val="00927705"/>
    <w:rsid w:val="00934DA8"/>
    <w:rsid w:val="009414D5"/>
    <w:rsid w:val="0094609F"/>
    <w:rsid w:val="00946191"/>
    <w:rsid w:val="0095122E"/>
    <w:rsid w:val="00952984"/>
    <w:rsid w:val="00954E8A"/>
    <w:rsid w:val="00961C19"/>
    <w:rsid w:val="009770DE"/>
    <w:rsid w:val="00977F42"/>
    <w:rsid w:val="0098055E"/>
    <w:rsid w:val="009A4244"/>
    <w:rsid w:val="009B2C7A"/>
    <w:rsid w:val="009B680F"/>
    <w:rsid w:val="009C2B5F"/>
    <w:rsid w:val="009C4C48"/>
    <w:rsid w:val="009C7E9D"/>
    <w:rsid w:val="009D2FCA"/>
    <w:rsid w:val="009E5079"/>
    <w:rsid w:val="009F5BF5"/>
    <w:rsid w:val="00A0386D"/>
    <w:rsid w:val="00A05100"/>
    <w:rsid w:val="00A11099"/>
    <w:rsid w:val="00A137CA"/>
    <w:rsid w:val="00A205F7"/>
    <w:rsid w:val="00A20683"/>
    <w:rsid w:val="00A25F10"/>
    <w:rsid w:val="00A31C4C"/>
    <w:rsid w:val="00A34606"/>
    <w:rsid w:val="00A456B0"/>
    <w:rsid w:val="00A528B8"/>
    <w:rsid w:val="00A60AE2"/>
    <w:rsid w:val="00A648A5"/>
    <w:rsid w:val="00A65A63"/>
    <w:rsid w:val="00A80853"/>
    <w:rsid w:val="00A837F9"/>
    <w:rsid w:val="00A95DAA"/>
    <w:rsid w:val="00AA0BC1"/>
    <w:rsid w:val="00AA41BA"/>
    <w:rsid w:val="00AB59AC"/>
    <w:rsid w:val="00AC2070"/>
    <w:rsid w:val="00AC2C1E"/>
    <w:rsid w:val="00AC565E"/>
    <w:rsid w:val="00AE5116"/>
    <w:rsid w:val="00AE79DA"/>
    <w:rsid w:val="00AF29CB"/>
    <w:rsid w:val="00B15DD0"/>
    <w:rsid w:val="00B2164A"/>
    <w:rsid w:val="00B30FA7"/>
    <w:rsid w:val="00B321EF"/>
    <w:rsid w:val="00B36848"/>
    <w:rsid w:val="00B428B9"/>
    <w:rsid w:val="00B50436"/>
    <w:rsid w:val="00B9030E"/>
    <w:rsid w:val="00B97CF6"/>
    <w:rsid w:val="00BA476B"/>
    <w:rsid w:val="00BB35B7"/>
    <w:rsid w:val="00BD1E9E"/>
    <w:rsid w:val="00BD5268"/>
    <w:rsid w:val="00BE772C"/>
    <w:rsid w:val="00BF4A20"/>
    <w:rsid w:val="00C11DF3"/>
    <w:rsid w:val="00C148E9"/>
    <w:rsid w:val="00C154C1"/>
    <w:rsid w:val="00C22311"/>
    <w:rsid w:val="00C41786"/>
    <w:rsid w:val="00C47FF6"/>
    <w:rsid w:val="00C77EF3"/>
    <w:rsid w:val="00C84E74"/>
    <w:rsid w:val="00C851D8"/>
    <w:rsid w:val="00C85F8A"/>
    <w:rsid w:val="00C97B43"/>
    <w:rsid w:val="00CA1858"/>
    <w:rsid w:val="00CA2229"/>
    <w:rsid w:val="00CA78E3"/>
    <w:rsid w:val="00CB40C7"/>
    <w:rsid w:val="00CB4B64"/>
    <w:rsid w:val="00CB4EA5"/>
    <w:rsid w:val="00CC78E4"/>
    <w:rsid w:val="00CD4CC7"/>
    <w:rsid w:val="00CE329F"/>
    <w:rsid w:val="00CF0581"/>
    <w:rsid w:val="00CF7C29"/>
    <w:rsid w:val="00D0660C"/>
    <w:rsid w:val="00D131C3"/>
    <w:rsid w:val="00D1553C"/>
    <w:rsid w:val="00D24DCA"/>
    <w:rsid w:val="00D34F2D"/>
    <w:rsid w:val="00D45266"/>
    <w:rsid w:val="00D6225D"/>
    <w:rsid w:val="00D70981"/>
    <w:rsid w:val="00D83885"/>
    <w:rsid w:val="00D859A3"/>
    <w:rsid w:val="00D9223A"/>
    <w:rsid w:val="00D92A63"/>
    <w:rsid w:val="00D951B6"/>
    <w:rsid w:val="00DA0823"/>
    <w:rsid w:val="00DA7CCB"/>
    <w:rsid w:val="00DC30A0"/>
    <w:rsid w:val="00DD7679"/>
    <w:rsid w:val="00DE1161"/>
    <w:rsid w:val="00DE6F6C"/>
    <w:rsid w:val="00DE7302"/>
    <w:rsid w:val="00DF7874"/>
    <w:rsid w:val="00E0721F"/>
    <w:rsid w:val="00E20B1F"/>
    <w:rsid w:val="00E213CC"/>
    <w:rsid w:val="00E254FE"/>
    <w:rsid w:val="00E40FDC"/>
    <w:rsid w:val="00E465EE"/>
    <w:rsid w:val="00E53ED5"/>
    <w:rsid w:val="00E56017"/>
    <w:rsid w:val="00E82537"/>
    <w:rsid w:val="00E87903"/>
    <w:rsid w:val="00E93106"/>
    <w:rsid w:val="00E962D0"/>
    <w:rsid w:val="00E973D0"/>
    <w:rsid w:val="00EA01F6"/>
    <w:rsid w:val="00EB2747"/>
    <w:rsid w:val="00EB3BFD"/>
    <w:rsid w:val="00EC46F6"/>
    <w:rsid w:val="00EF02B6"/>
    <w:rsid w:val="00F04435"/>
    <w:rsid w:val="00F0757B"/>
    <w:rsid w:val="00F1423D"/>
    <w:rsid w:val="00F16A51"/>
    <w:rsid w:val="00F2163D"/>
    <w:rsid w:val="00F3496A"/>
    <w:rsid w:val="00F36E67"/>
    <w:rsid w:val="00F41775"/>
    <w:rsid w:val="00F425D2"/>
    <w:rsid w:val="00F445C2"/>
    <w:rsid w:val="00F454A8"/>
    <w:rsid w:val="00F51AD2"/>
    <w:rsid w:val="00F543D6"/>
    <w:rsid w:val="00F67017"/>
    <w:rsid w:val="00F756DA"/>
    <w:rsid w:val="00F93EF7"/>
    <w:rsid w:val="00F94664"/>
    <w:rsid w:val="00FB24AB"/>
    <w:rsid w:val="00FC256B"/>
    <w:rsid w:val="00FD1124"/>
    <w:rsid w:val="00FE63D1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A506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29"/>
  </w:style>
  <w:style w:type="paragraph" w:styleId="ListParagraph">
    <w:name w:val="List Paragraph"/>
    <w:basedOn w:val="Normal"/>
    <w:uiPriority w:val="34"/>
    <w:qFormat/>
    <w:rsid w:val="007D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4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29"/>
  </w:style>
  <w:style w:type="table" w:styleId="TableGrid">
    <w:name w:val="Table Grid"/>
    <w:basedOn w:val="TableNormal"/>
    <w:uiPriority w:val="59"/>
    <w:rsid w:val="009E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B1B"/>
    <w:rPr>
      <w:color w:val="0000FF" w:themeColor="hyperlink"/>
      <w:u w:val="single"/>
    </w:rPr>
  </w:style>
  <w:style w:type="paragraph" w:customStyle="1" w:styleId="normal0">
    <w:name w:val="normal"/>
    <w:rsid w:val="00B9030E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29"/>
  </w:style>
  <w:style w:type="paragraph" w:styleId="ListParagraph">
    <w:name w:val="List Paragraph"/>
    <w:basedOn w:val="Normal"/>
    <w:uiPriority w:val="34"/>
    <w:qFormat/>
    <w:rsid w:val="007D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4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29"/>
  </w:style>
  <w:style w:type="table" w:styleId="TableGrid">
    <w:name w:val="Table Grid"/>
    <w:basedOn w:val="TableNormal"/>
    <w:uiPriority w:val="59"/>
    <w:rsid w:val="009E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B1B"/>
    <w:rPr>
      <w:color w:val="0000FF" w:themeColor="hyperlink"/>
      <w:u w:val="single"/>
    </w:rPr>
  </w:style>
  <w:style w:type="paragraph" w:customStyle="1" w:styleId="normal0">
    <w:name w:val="normal"/>
    <w:rsid w:val="00B9030E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fo@cscoreg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671B4-0624-354E-B004-AE70FBA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Macintosh Word</Application>
  <DocSecurity>0</DocSecurity>
  <Lines>32</Lines>
  <Paragraphs>9</Paragraphs>
  <ScaleCrop>false</ScaleCrop>
  <Company>Clackamas Service Center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Shryock</dc:creator>
  <cp:keywords/>
  <dc:description/>
  <cp:lastModifiedBy>Julie Peterman</cp:lastModifiedBy>
  <cp:revision>3</cp:revision>
  <cp:lastPrinted>2017-06-01T20:02:00Z</cp:lastPrinted>
  <dcterms:created xsi:type="dcterms:W3CDTF">2017-06-01T22:39:00Z</dcterms:created>
  <dcterms:modified xsi:type="dcterms:W3CDTF">2017-06-02T21:00:00Z</dcterms:modified>
</cp:coreProperties>
</file>